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2F" w:rsidRPr="00B64A63" w:rsidRDefault="00265F2F" w:rsidP="004E1769">
      <w:pPr>
        <w:rPr>
          <w:b/>
          <w:sz w:val="28"/>
          <w:szCs w:val="28"/>
        </w:rPr>
      </w:pPr>
    </w:p>
    <w:p w:rsidR="00EA79E2" w:rsidRPr="00B64A63" w:rsidRDefault="00EA79E2" w:rsidP="004E1769">
      <w:pPr>
        <w:rPr>
          <w:b/>
          <w:sz w:val="28"/>
          <w:szCs w:val="28"/>
        </w:rPr>
      </w:pPr>
    </w:p>
    <w:p w:rsidR="00EA79E2" w:rsidRPr="00B64A63" w:rsidRDefault="00EA79E2" w:rsidP="004E1769">
      <w:pPr>
        <w:rPr>
          <w:b/>
          <w:sz w:val="28"/>
          <w:szCs w:val="28"/>
        </w:rPr>
      </w:pPr>
    </w:p>
    <w:p w:rsidR="00265F2F" w:rsidRPr="00B64A63" w:rsidRDefault="00265F2F" w:rsidP="004E1769">
      <w:pPr>
        <w:rPr>
          <w:b/>
          <w:sz w:val="44"/>
          <w:szCs w:val="44"/>
        </w:rPr>
      </w:pPr>
    </w:p>
    <w:p w:rsidR="000D3F8C" w:rsidRPr="00B64A63" w:rsidRDefault="000D3F8C" w:rsidP="004E1769">
      <w:pPr>
        <w:pStyle w:val="Tekstpodstawowy"/>
        <w:jc w:val="center"/>
        <w:rPr>
          <w:sz w:val="44"/>
          <w:szCs w:val="44"/>
        </w:rPr>
      </w:pPr>
    </w:p>
    <w:p w:rsidR="00265F2F" w:rsidRPr="00D24EB2" w:rsidRDefault="00AC0A5D" w:rsidP="00AC0A5D">
      <w:pPr>
        <w:jc w:val="center"/>
        <w:rPr>
          <w:rFonts w:eastAsia="Batang"/>
          <w:b/>
          <w:sz w:val="48"/>
          <w:szCs w:val="44"/>
        </w:rPr>
      </w:pPr>
      <w:r w:rsidRPr="00D24EB2">
        <w:rPr>
          <w:rFonts w:eastAsia="Batang"/>
          <w:b/>
          <w:sz w:val="48"/>
          <w:szCs w:val="44"/>
        </w:rPr>
        <w:t>Przedmiotowe Zasady Oceniania</w:t>
      </w:r>
    </w:p>
    <w:p w:rsidR="00AC0A5D" w:rsidRPr="00D24EB2" w:rsidRDefault="00AC0A5D" w:rsidP="00AC0A5D">
      <w:pPr>
        <w:jc w:val="center"/>
        <w:rPr>
          <w:rFonts w:eastAsia="Batang"/>
          <w:b/>
          <w:sz w:val="48"/>
          <w:szCs w:val="44"/>
        </w:rPr>
      </w:pPr>
      <w:r w:rsidRPr="00D24EB2">
        <w:rPr>
          <w:rFonts w:eastAsia="Batang"/>
          <w:b/>
          <w:sz w:val="48"/>
          <w:szCs w:val="44"/>
        </w:rPr>
        <w:t>z matematyki</w:t>
      </w:r>
    </w:p>
    <w:p w:rsidR="00AC0A5D" w:rsidRPr="00D24EB2" w:rsidRDefault="00AC0A5D" w:rsidP="00AC0A5D">
      <w:pPr>
        <w:jc w:val="center"/>
        <w:rPr>
          <w:rFonts w:eastAsia="Batang"/>
          <w:b/>
          <w:sz w:val="44"/>
          <w:szCs w:val="44"/>
        </w:rPr>
      </w:pPr>
    </w:p>
    <w:p w:rsidR="00AC0A5D" w:rsidRPr="00D24EB2" w:rsidRDefault="00AC0A5D" w:rsidP="00AC0A5D">
      <w:pPr>
        <w:jc w:val="center"/>
        <w:rPr>
          <w:rFonts w:eastAsia="Batang"/>
          <w:sz w:val="44"/>
          <w:szCs w:val="44"/>
        </w:rPr>
      </w:pPr>
      <w:r w:rsidRPr="00D24EB2">
        <w:rPr>
          <w:rFonts w:eastAsia="Batang"/>
          <w:sz w:val="44"/>
          <w:szCs w:val="44"/>
        </w:rPr>
        <w:t>w Szkole Podstawowej Nr 1</w:t>
      </w:r>
    </w:p>
    <w:p w:rsidR="00AC0A5D" w:rsidRPr="00D24EB2" w:rsidRDefault="00AC0A5D" w:rsidP="00AC0A5D">
      <w:pPr>
        <w:jc w:val="center"/>
        <w:rPr>
          <w:rFonts w:eastAsia="Batang"/>
          <w:sz w:val="44"/>
          <w:szCs w:val="44"/>
        </w:rPr>
      </w:pPr>
      <w:r w:rsidRPr="00D24EB2">
        <w:rPr>
          <w:rFonts w:eastAsia="Batang"/>
          <w:sz w:val="44"/>
          <w:szCs w:val="44"/>
        </w:rPr>
        <w:t>im. Marii Skłodowskiej – Curie</w:t>
      </w:r>
    </w:p>
    <w:p w:rsidR="00AC0A5D" w:rsidRPr="00D24EB2" w:rsidRDefault="00AC0A5D" w:rsidP="00AC0A5D">
      <w:pPr>
        <w:jc w:val="center"/>
        <w:rPr>
          <w:rFonts w:eastAsia="Batang"/>
          <w:b/>
          <w:sz w:val="44"/>
          <w:szCs w:val="44"/>
        </w:rPr>
      </w:pPr>
      <w:r w:rsidRPr="00D24EB2">
        <w:rPr>
          <w:rFonts w:eastAsia="Batang"/>
          <w:sz w:val="44"/>
          <w:szCs w:val="44"/>
        </w:rPr>
        <w:t>w Białogardzie</w:t>
      </w:r>
    </w:p>
    <w:p w:rsidR="00265F2F" w:rsidRPr="00D24EB2" w:rsidRDefault="00265F2F" w:rsidP="00AC0A5D">
      <w:pPr>
        <w:jc w:val="center"/>
        <w:rPr>
          <w:rFonts w:eastAsia="Batang"/>
          <w:sz w:val="44"/>
          <w:szCs w:val="44"/>
        </w:rPr>
      </w:pPr>
    </w:p>
    <w:p w:rsidR="00EA79E2" w:rsidRPr="00D24EB2" w:rsidRDefault="00EA79E2" w:rsidP="004E1769">
      <w:pPr>
        <w:jc w:val="center"/>
        <w:rPr>
          <w:sz w:val="44"/>
          <w:szCs w:val="44"/>
        </w:rPr>
      </w:pPr>
    </w:p>
    <w:p w:rsidR="00265F2F" w:rsidRPr="00D24EB2" w:rsidRDefault="00265F2F" w:rsidP="004E1769">
      <w:pPr>
        <w:jc w:val="center"/>
        <w:rPr>
          <w:sz w:val="44"/>
          <w:szCs w:val="44"/>
        </w:rPr>
      </w:pPr>
    </w:p>
    <w:p w:rsidR="00265F2F" w:rsidRPr="00D24EB2" w:rsidRDefault="00265F2F" w:rsidP="004E1769">
      <w:pPr>
        <w:jc w:val="center"/>
        <w:rPr>
          <w:sz w:val="44"/>
          <w:szCs w:val="44"/>
        </w:rPr>
      </w:pPr>
    </w:p>
    <w:p w:rsidR="00265F2F" w:rsidRPr="00D24EB2" w:rsidRDefault="00265F2F" w:rsidP="004E1769">
      <w:pPr>
        <w:jc w:val="center"/>
        <w:rPr>
          <w:sz w:val="44"/>
          <w:szCs w:val="44"/>
        </w:rPr>
      </w:pPr>
    </w:p>
    <w:p w:rsidR="00265F2F" w:rsidRPr="00D24EB2" w:rsidRDefault="00EF58DB" w:rsidP="004E1769">
      <w:pPr>
        <w:jc w:val="center"/>
        <w:rPr>
          <w:rFonts w:eastAsia="Batang"/>
          <w:sz w:val="44"/>
          <w:szCs w:val="44"/>
        </w:rPr>
      </w:pPr>
      <w:r w:rsidRPr="00D24EB2">
        <w:rPr>
          <w:rFonts w:eastAsia="Batang"/>
          <w:sz w:val="44"/>
          <w:szCs w:val="44"/>
        </w:rPr>
        <w:t>Klasy</w:t>
      </w:r>
      <w:r w:rsidR="00265F2F" w:rsidRPr="00D24EB2">
        <w:rPr>
          <w:rFonts w:eastAsia="Batang"/>
          <w:sz w:val="44"/>
          <w:szCs w:val="44"/>
        </w:rPr>
        <w:t xml:space="preserve"> </w:t>
      </w:r>
      <w:r w:rsidR="00AC0A5D" w:rsidRPr="00D24EB2">
        <w:rPr>
          <w:rFonts w:eastAsia="Batang"/>
          <w:sz w:val="44"/>
          <w:szCs w:val="44"/>
        </w:rPr>
        <w:t>4 -8</w:t>
      </w:r>
    </w:p>
    <w:p w:rsidR="00265F2F" w:rsidRPr="00D24EB2" w:rsidRDefault="00EF58DB" w:rsidP="004E1769">
      <w:pPr>
        <w:jc w:val="center"/>
        <w:rPr>
          <w:rFonts w:eastAsia="Batang"/>
          <w:sz w:val="44"/>
          <w:szCs w:val="44"/>
        </w:rPr>
      </w:pPr>
      <w:r w:rsidRPr="00D24EB2">
        <w:rPr>
          <w:rFonts w:eastAsia="Batang"/>
          <w:sz w:val="44"/>
          <w:szCs w:val="44"/>
        </w:rPr>
        <w:t>Szkoły Podstawowej</w:t>
      </w:r>
    </w:p>
    <w:p w:rsidR="00265F2F" w:rsidRPr="00D24EB2" w:rsidRDefault="00265F2F" w:rsidP="004E1769">
      <w:pPr>
        <w:rPr>
          <w:sz w:val="44"/>
          <w:szCs w:val="44"/>
        </w:rPr>
      </w:pPr>
    </w:p>
    <w:p w:rsidR="00265F2F" w:rsidRPr="00B64A63" w:rsidRDefault="00265F2F" w:rsidP="004E1769">
      <w:pPr>
        <w:rPr>
          <w:sz w:val="44"/>
          <w:szCs w:val="44"/>
        </w:rPr>
      </w:pPr>
    </w:p>
    <w:p w:rsidR="00265F2F" w:rsidRPr="00B64A63" w:rsidRDefault="00265F2F" w:rsidP="004E1769">
      <w:pPr>
        <w:rPr>
          <w:sz w:val="28"/>
          <w:szCs w:val="28"/>
        </w:rPr>
      </w:pPr>
    </w:p>
    <w:p w:rsidR="00265F2F" w:rsidRPr="00B64A63" w:rsidRDefault="00265F2F" w:rsidP="004E1769">
      <w:pPr>
        <w:rPr>
          <w:sz w:val="28"/>
          <w:szCs w:val="28"/>
        </w:rPr>
      </w:pPr>
    </w:p>
    <w:p w:rsidR="00265F2F" w:rsidRPr="00B64A63" w:rsidRDefault="00265F2F" w:rsidP="004E1769">
      <w:pPr>
        <w:rPr>
          <w:sz w:val="28"/>
          <w:szCs w:val="28"/>
        </w:rPr>
      </w:pPr>
    </w:p>
    <w:p w:rsidR="00265F2F" w:rsidRPr="00B64A63" w:rsidRDefault="00265F2F" w:rsidP="004E1769">
      <w:pPr>
        <w:rPr>
          <w:sz w:val="28"/>
          <w:szCs w:val="28"/>
        </w:rPr>
      </w:pPr>
    </w:p>
    <w:p w:rsidR="00265F2F" w:rsidRPr="00B64A63" w:rsidRDefault="00265F2F" w:rsidP="004E1769">
      <w:pPr>
        <w:rPr>
          <w:sz w:val="28"/>
          <w:szCs w:val="28"/>
        </w:rPr>
      </w:pPr>
    </w:p>
    <w:p w:rsidR="00265F2F" w:rsidRPr="00B64A63" w:rsidRDefault="00265F2F" w:rsidP="004E1769">
      <w:pPr>
        <w:rPr>
          <w:sz w:val="28"/>
          <w:szCs w:val="28"/>
        </w:rPr>
      </w:pPr>
    </w:p>
    <w:p w:rsidR="00265F2F" w:rsidRPr="00B64A63" w:rsidRDefault="00265F2F" w:rsidP="004E1769">
      <w:pPr>
        <w:rPr>
          <w:sz w:val="28"/>
          <w:szCs w:val="28"/>
        </w:rPr>
      </w:pPr>
    </w:p>
    <w:p w:rsidR="00265F2F" w:rsidRPr="00B64A63" w:rsidRDefault="00265F2F" w:rsidP="004E1769">
      <w:pPr>
        <w:tabs>
          <w:tab w:val="left" w:pos="6520"/>
        </w:tabs>
        <w:jc w:val="both"/>
        <w:rPr>
          <w:sz w:val="28"/>
          <w:szCs w:val="28"/>
        </w:rPr>
      </w:pPr>
      <w:r w:rsidRPr="00B64A63">
        <w:rPr>
          <w:sz w:val="28"/>
          <w:szCs w:val="28"/>
        </w:rPr>
        <w:tab/>
      </w:r>
    </w:p>
    <w:p w:rsidR="00265F2F" w:rsidRDefault="00265F2F" w:rsidP="004E1769">
      <w:pPr>
        <w:rPr>
          <w:b/>
          <w:sz w:val="28"/>
          <w:szCs w:val="28"/>
        </w:rPr>
      </w:pPr>
    </w:p>
    <w:p w:rsidR="00D24EB2" w:rsidRDefault="00D24EB2" w:rsidP="004E1769">
      <w:pPr>
        <w:rPr>
          <w:b/>
          <w:sz w:val="28"/>
          <w:szCs w:val="28"/>
        </w:rPr>
      </w:pPr>
    </w:p>
    <w:p w:rsidR="00D24EB2" w:rsidRPr="00B64A63" w:rsidRDefault="00D24EB2" w:rsidP="004E1769">
      <w:pPr>
        <w:rPr>
          <w:b/>
          <w:sz w:val="28"/>
          <w:szCs w:val="28"/>
        </w:rPr>
      </w:pPr>
    </w:p>
    <w:p w:rsidR="000D3F8C" w:rsidRPr="00B64A63" w:rsidRDefault="000D3F8C" w:rsidP="004E1769">
      <w:pPr>
        <w:rPr>
          <w:sz w:val="28"/>
          <w:szCs w:val="28"/>
        </w:rPr>
      </w:pPr>
    </w:p>
    <w:p w:rsidR="000D3F8C" w:rsidRPr="00B64A63" w:rsidRDefault="000D3F8C" w:rsidP="004E1769">
      <w:pPr>
        <w:rPr>
          <w:sz w:val="28"/>
          <w:szCs w:val="28"/>
        </w:rPr>
      </w:pPr>
    </w:p>
    <w:p w:rsidR="00C330CE" w:rsidRPr="00B64A63" w:rsidRDefault="00C460F9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lastRenderedPageBreak/>
        <w:t>Przedmiotowe Zasady Oceniania z matematyki są zgodne :</w:t>
      </w:r>
    </w:p>
    <w:p w:rsidR="00AC0A5D" w:rsidRPr="00B64A63" w:rsidRDefault="00AC0A5D" w:rsidP="00AC0A5D">
      <w:pPr>
        <w:jc w:val="both"/>
        <w:rPr>
          <w:sz w:val="28"/>
          <w:szCs w:val="28"/>
        </w:rPr>
      </w:pPr>
    </w:p>
    <w:p w:rsidR="00AC0A5D" w:rsidRPr="00B64A63" w:rsidRDefault="00C460F9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t>- Rozporządzeniem Ministra Edukacji Narodowej</w:t>
      </w:r>
      <w:r w:rsidR="006805E9" w:rsidRPr="00B64A63">
        <w:rPr>
          <w:sz w:val="28"/>
          <w:szCs w:val="28"/>
        </w:rPr>
        <w:t xml:space="preserve"> z dnia 10 czerwca 2015r. w </w:t>
      </w:r>
    </w:p>
    <w:p w:rsidR="00AC0A5D" w:rsidRPr="00B64A63" w:rsidRDefault="00AC0A5D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   </w:t>
      </w:r>
      <w:r w:rsidR="006805E9" w:rsidRPr="00B64A63">
        <w:rPr>
          <w:sz w:val="28"/>
          <w:szCs w:val="28"/>
        </w:rPr>
        <w:t>sprawie szczegółowych warunków i sposobu  oceniania, klasyfikowania</w:t>
      </w:r>
    </w:p>
    <w:p w:rsidR="00C460F9" w:rsidRPr="00B64A63" w:rsidRDefault="00AC0A5D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  </w:t>
      </w:r>
      <w:r w:rsidR="006805E9" w:rsidRPr="00B64A63">
        <w:rPr>
          <w:sz w:val="28"/>
          <w:szCs w:val="28"/>
        </w:rPr>
        <w:t xml:space="preserve"> i </w:t>
      </w:r>
      <w:r w:rsidRPr="00B64A63">
        <w:rPr>
          <w:sz w:val="28"/>
          <w:szCs w:val="28"/>
        </w:rPr>
        <w:t xml:space="preserve"> </w:t>
      </w:r>
      <w:r w:rsidR="006805E9" w:rsidRPr="00B64A63">
        <w:rPr>
          <w:sz w:val="28"/>
          <w:szCs w:val="28"/>
        </w:rPr>
        <w:t>promowania uczniów i słuchaczy</w:t>
      </w:r>
      <w:r w:rsidR="0015282A" w:rsidRPr="00B64A63">
        <w:rPr>
          <w:sz w:val="28"/>
          <w:szCs w:val="28"/>
        </w:rPr>
        <w:t xml:space="preserve"> w szkołach publicznych ( Dz. U. 2015</w:t>
      </w:r>
    </w:p>
    <w:p w:rsidR="00AC0A5D" w:rsidRPr="00B64A63" w:rsidRDefault="00AC0A5D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  </w:t>
      </w:r>
      <w:r w:rsidR="0015282A" w:rsidRPr="00B64A63">
        <w:rPr>
          <w:sz w:val="28"/>
          <w:szCs w:val="28"/>
        </w:rPr>
        <w:t xml:space="preserve"> poz. 843 , z 2016r. poz. 1278) Zmiana z dnia 25 sierpnia 2017r. ( Dz. U. z 31 </w:t>
      </w:r>
    </w:p>
    <w:p w:rsidR="00F342CB" w:rsidRPr="00B64A63" w:rsidRDefault="00AC0A5D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   </w:t>
      </w:r>
      <w:r w:rsidR="0015282A" w:rsidRPr="00B64A63">
        <w:rPr>
          <w:sz w:val="28"/>
          <w:szCs w:val="28"/>
        </w:rPr>
        <w:t xml:space="preserve">sierpnia  2017r. , poz. 1651). </w:t>
      </w:r>
    </w:p>
    <w:p w:rsidR="00AC0A5D" w:rsidRPr="00B64A63" w:rsidRDefault="0015282A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- Rozporządzeniem Ministra edukacji Narodowej z dnia 3 sierpnia 2017r.  </w:t>
      </w:r>
    </w:p>
    <w:p w:rsidR="00AC0A5D" w:rsidRPr="00B64A63" w:rsidRDefault="00AC0A5D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  </w:t>
      </w:r>
      <w:r w:rsidR="0015282A" w:rsidRPr="00B64A63">
        <w:rPr>
          <w:sz w:val="28"/>
          <w:szCs w:val="28"/>
        </w:rPr>
        <w:t xml:space="preserve">w sprawie oceniania, klasyfikowania i promowania uczniów i słuchaczy </w:t>
      </w:r>
    </w:p>
    <w:p w:rsidR="0015282A" w:rsidRPr="00B64A63" w:rsidRDefault="00AC0A5D" w:rsidP="00AC0A5D">
      <w:pPr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  </w:t>
      </w:r>
      <w:r w:rsidR="0015282A" w:rsidRPr="00B64A63">
        <w:rPr>
          <w:sz w:val="28"/>
          <w:szCs w:val="28"/>
        </w:rPr>
        <w:t>w szkołach publicznych ( Dz. U. z 16 sierpnia 2017r. , poz. 1534).</w:t>
      </w:r>
    </w:p>
    <w:p w:rsidR="00146382" w:rsidRPr="00B64A63" w:rsidRDefault="00146382" w:rsidP="00B64A63">
      <w:pPr>
        <w:jc w:val="both"/>
        <w:rPr>
          <w:sz w:val="28"/>
          <w:szCs w:val="28"/>
        </w:rPr>
      </w:pPr>
    </w:p>
    <w:p w:rsidR="00146382" w:rsidRPr="00B64A63" w:rsidRDefault="00146382" w:rsidP="00146382">
      <w:pPr>
        <w:pStyle w:val="Tekstpodstawowy2"/>
        <w:jc w:val="both"/>
        <w:rPr>
          <w:b/>
          <w:bCs/>
          <w:szCs w:val="28"/>
        </w:rPr>
      </w:pPr>
      <w:r w:rsidRPr="00B64A63">
        <w:rPr>
          <w:b/>
          <w:bCs/>
          <w:szCs w:val="28"/>
        </w:rPr>
        <w:t>Ocenianie w Przedmiotowych Zasadach Oceniania</w:t>
      </w:r>
    </w:p>
    <w:p w:rsidR="00146382" w:rsidRPr="00B64A63" w:rsidRDefault="00146382" w:rsidP="00146382">
      <w:pPr>
        <w:jc w:val="both"/>
        <w:rPr>
          <w:b/>
          <w:sz w:val="28"/>
          <w:szCs w:val="28"/>
        </w:rPr>
      </w:pPr>
    </w:p>
    <w:p w:rsidR="00146382" w:rsidRPr="00B64A63" w:rsidRDefault="00146382" w:rsidP="00146382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Każdy uczeń jest oceniany zgodnie z zasadami sprawiedliwości.</w:t>
      </w:r>
    </w:p>
    <w:p w:rsidR="00146382" w:rsidRPr="00B64A63" w:rsidRDefault="00146382" w:rsidP="00146382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Przy ocenianiu, nauczyciel uwzględnia możliwości intelektualne ucznia.</w:t>
      </w:r>
    </w:p>
    <w:p w:rsidR="00146382" w:rsidRPr="00B64A63" w:rsidRDefault="00146382" w:rsidP="00146382">
      <w:pPr>
        <w:numPr>
          <w:ilvl w:val="0"/>
          <w:numId w:val="3"/>
        </w:numPr>
        <w:ind w:left="357" w:hanging="357"/>
        <w:rPr>
          <w:sz w:val="28"/>
          <w:szCs w:val="28"/>
        </w:rPr>
      </w:pPr>
      <w:r w:rsidRPr="00B64A63">
        <w:rPr>
          <w:sz w:val="28"/>
          <w:szCs w:val="28"/>
        </w:rPr>
        <w:t>Ocenianie osiągnięć ucznia i jego postępów w nauce jest dokonywane systematycznie w różnych formach.</w:t>
      </w:r>
    </w:p>
    <w:p w:rsidR="00146382" w:rsidRPr="00B64A63" w:rsidRDefault="00146382" w:rsidP="00146382">
      <w:pPr>
        <w:pStyle w:val="Tekstpodstawowy2"/>
        <w:numPr>
          <w:ilvl w:val="0"/>
          <w:numId w:val="3"/>
        </w:numPr>
        <w:jc w:val="both"/>
        <w:rPr>
          <w:szCs w:val="28"/>
        </w:rPr>
      </w:pPr>
      <w:r w:rsidRPr="00B64A63">
        <w:rPr>
          <w:szCs w:val="28"/>
        </w:rPr>
        <w:t>Skala ocen – zgodna z rozporządzeniem MEN oraz SZO.</w:t>
      </w:r>
    </w:p>
    <w:p w:rsidR="00146382" w:rsidRPr="00B64A63" w:rsidRDefault="00146382" w:rsidP="00146382">
      <w:pPr>
        <w:pStyle w:val="Tekstpodstawowy2"/>
        <w:numPr>
          <w:ilvl w:val="0"/>
          <w:numId w:val="20"/>
        </w:numPr>
        <w:jc w:val="both"/>
        <w:rPr>
          <w:szCs w:val="28"/>
        </w:rPr>
      </w:pPr>
      <w:r w:rsidRPr="00B64A63">
        <w:rPr>
          <w:szCs w:val="28"/>
        </w:rPr>
        <w:t>Oceny są jawne zarówno dla uczniów jak i dla rodziców.</w:t>
      </w:r>
    </w:p>
    <w:p w:rsidR="00146382" w:rsidRPr="00B64A63" w:rsidRDefault="00146382" w:rsidP="00146382">
      <w:pPr>
        <w:pStyle w:val="Tekstpodstawowy2"/>
        <w:numPr>
          <w:ilvl w:val="0"/>
          <w:numId w:val="20"/>
        </w:numPr>
        <w:jc w:val="both"/>
        <w:rPr>
          <w:szCs w:val="28"/>
        </w:rPr>
      </w:pPr>
      <w:r w:rsidRPr="00B64A63">
        <w:rPr>
          <w:szCs w:val="28"/>
        </w:rPr>
        <w:t>Sprawdzanie osiągnięć ucznia jest oparte o ustalone wcześniej wymagania.</w:t>
      </w:r>
    </w:p>
    <w:p w:rsidR="00832D0C" w:rsidRDefault="00832D0C" w:rsidP="00832D0C">
      <w:pPr>
        <w:pStyle w:val="Tekstpodstawowy2"/>
        <w:suppressAutoHyphens/>
        <w:autoSpaceDN w:val="0"/>
        <w:jc w:val="both"/>
        <w:textAlignment w:val="baseline"/>
        <w:rPr>
          <w:szCs w:val="28"/>
        </w:rPr>
      </w:pPr>
      <w:r>
        <w:rPr>
          <w:szCs w:val="28"/>
        </w:rPr>
        <w:t xml:space="preserve">5. </w:t>
      </w:r>
      <w:r w:rsidR="00146382" w:rsidRPr="00B64A63">
        <w:rPr>
          <w:szCs w:val="28"/>
        </w:rPr>
        <w:t xml:space="preserve">Każdy uczeń jest informowany ustnie lub pisemnie o umiejętnościach </w:t>
      </w:r>
      <w:r w:rsidR="00D24EB2">
        <w:rPr>
          <w:szCs w:val="28"/>
        </w:rPr>
        <w:br/>
      </w:r>
      <w:r>
        <w:rPr>
          <w:szCs w:val="28"/>
        </w:rPr>
        <w:t xml:space="preserve">     </w:t>
      </w:r>
      <w:r w:rsidR="00146382" w:rsidRPr="00B64A63">
        <w:rPr>
          <w:szCs w:val="28"/>
        </w:rPr>
        <w:t xml:space="preserve">i wiadomościach, które opanował oraz o ewentualnych brakach, które musi </w:t>
      </w:r>
      <w:r w:rsidR="00D24EB2">
        <w:rPr>
          <w:szCs w:val="28"/>
        </w:rPr>
        <w:br/>
      </w:r>
      <w:r>
        <w:rPr>
          <w:szCs w:val="28"/>
        </w:rPr>
        <w:t xml:space="preserve">     </w:t>
      </w:r>
      <w:r w:rsidR="00146382" w:rsidRPr="00B64A63">
        <w:rPr>
          <w:szCs w:val="28"/>
        </w:rPr>
        <w:t>uzupełnić.</w:t>
      </w:r>
    </w:p>
    <w:p w:rsidR="00832D0C" w:rsidRDefault="00832D0C" w:rsidP="00832D0C">
      <w:pPr>
        <w:pStyle w:val="Tekstpodstawowy2"/>
        <w:suppressAutoHyphens/>
        <w:autoSpaceDN w:val="0"/>
        <w:jc w:val="both"/>
        <w:textAlignment w:val="baseline"/>
        <w:rPr>
          <w:szCs w:val="28"/>
        </w:rPr>
      </w:pPr>
      <w:r>
        <w:rPr>
          <w:szCs w:val="28"/>
        </w:rPr>
        <w:t xml:space="preserve">6. </w:t>
      </w:r>
      <w:r w:rsidRPr="00832D0C">
        <w:rPr>
          <w:szCs w:val="28"/>
        </w:rPr>
        <w:t xml:space="preserve"> </w:t>
      </w:r>
      <w:r>
        <w:rPr>
          <w:szCs w:val="28"/>
        </w:rPr>
        <w:t xml:space="preserve">Przeprowadzenie diagnoz  ma na celu dostarczenie uczniom, rodzicom </w:t>
      </w:r>
    </w:p>
    <w:p w:rsidR="00146382" w:rsidRPr="00B64A63" w:rsidRDefault="00832D0C" w:rsidP="00672E6F">
      <w:pPr>
        <w:pStyle w:val="Tekstpodstawowy2"/>
        <w:ind w:left="360"/>
        <w:jc w:val="both"/>
        <w:rPr>
          <w:szCs w:val="28"/>
        </w:rPr>
      </w:pPr>
      <w:r>
        <w:rPr>
          <w:szCs w:val="28"/>
        </w:rPr>
        <w:t>i nauczycielowi rzetelnej informacji o poziomie umiejętności oraz o specjalnych uzdolnieniach bądź trudnościach ucznia. Wnioski z diagnoz uwzględniane są przy ustalaniu  zakresu i poziomu wymagań edukacyjnych w danej klasie.</w:t>
      </w:r>
    </w:p>
    <w:p w:rsidR="001459FD" w:rsidRPr="00B64A63" w:rsidRDefault="001459FD" w:rsidP="00AC0A5D">
      <w:pPr>
        <w:pStyle w:val="Tekstpodstawowy2"/>
        <w:jc w:val="both"/>
        <w:rPr>
          <w:szCs w:val="28"/>
        </w:rPr>
      </w:pPr>
    </w:p>
    <w:p w:rsidR="001459FD" w:rsidRPr="00B64A63" w:rsidRDefault="00146382" w:rsidP="001459FD">
      <w:pPr>
        <w:pStyle w:val="Tekstpodstawowy2"/>
        <w:rPr>
          <w:szCs w:val="28"/>
        </w:rPr>
      </w:pPr>
      <w:r w:rsidRPr="00B64A63">
        <w:rPr>
          <w:b/>
          <w:szCs w:val="28"/>
        </w:rPr>
        <w:t xml:space="preserve">I. </w:t>
      </w:r>
      <w:r w:rsidR="001459FD" w:rsidRPr="00B64A63">
        <w:rPr>
          <w:b/>
          <w:szCs w:val="28"/>
        </w:rPr>
        <w:t>Cele oceniania</w:t>
      </w:r>
    </w:p>
    <w:p w:rsidR="001459FD" w:rsidRPr="00B64A63" w:rsidRDefault="001459FD" w:rsidP="001459FD">
      <w:pPr>
        <w:pStyle w:val="Tekstpodstawowy2"/>
        <w:rPr>
          <w:szCs w:val="28"/>
        </w:rPr>
      </w:pPr>
    </w:p>
    <w:p w:rsidR="001459FD" w:rsidRPr="00B64A63" w:rsidRDefault="001459FD" w:rsidP="001459FD">
      <w:pPr>
        <w:pStyle w:val="Tekstpodstawowy2"/>
        <w:rPr>
          <w:szCs w:val="28"/>
        </w:rPr>
      </w:pPr>
      <w:r w:rsidRPr="00B64A63">
        <w:rPr>
          <w:szCs w:val="28"/>
        </w:rPr>
        <w:t>Cele ogólne:</w:t>
      </w:r>
    </w:p>
    <w:p w:rsidR="001459FD" w:rsidRPr="00B64A63" w:rsidRDefault="001459FD" w:rsidP="001459FD">
      <w:pPr>
        <w:pStyle w:val="Tekstpodstawowy2"/>
        <w:numPr>
          <w:ilvl w:val="0"/>
          <w:numId w:val="24"/>
        </w:numPr>
        <w:rPr>
          <w:szCs w:val="28"/>
        </w:rPr>
      </w:pPr>
      <w:r w:rsidRPr="00B64A63">
        <w:rPr>
          <w:szCs w:val="28"/>
        </w:rPr>
        <w:t>Poinformowanie ucznia i rodzica o poziomie osiągnięć edukacyjnych dziecka.</w:t>
      </w:r>
    </w:p>
    <w:p w:rsidR="001459FD" w:rsidRPr="00B64A63" w:rsidRDefault="001459FD" w:rsidP="001459FD">
      <w:pPr>
        <w:pStyle w:val="Tekstpodstawowy2"/>
        <w:numPr>
          <w:ilvl w:val="0"/>
          <w:numId w:val="24"/>
        </w:numPr>
        <w:rPr>
          <w:szCs w:val="28"/>
        </w:rPr>
      </w:pPr>
      <w:r w:rsidRPr="00B64A63">
        <w:rPr>
          <w:szCs w:val="28"/>
        </w:rPr>
        <w:t>Udzielanie uczniowi pomocy w nauce poprzez przekazanie informacji o tym, co zrobił dobrze i jak powinien się dalej uczyć.</w:t>
      </w:r>
    </w:p>
    <w:p w:rsidR="001459FD" w:rsidRPr="00B64A63" w:rsidRDefault="001459FD" w:rsidP="001459FD">
      <w:pPr>
        <w:pStyle w:val="Tekstpodstawowy2"/>
        <w:numPr>
          <w:ilvl w:val="0"/>
          <w:numId w:val="24"/>
        </w:numPr>
        <w:rPr>
          <w:szCs w:val="28"/>
        </w:rPr>
      </w:pPr>
      <w:r w:rsidRPr="00B64A63">
        <w:rPr>
          <w:szCs w:val="28"/>
        </w:rPr>
        <w:t>Pomoc uczniowi w planowaniu swojego rozwoju.</w:t>
      </w:r>
    </w:p>
    <w:p w:rsidR="001459FD" w:rsidRPr="00B64A63" w:rsidRDefault="001459FD" w:rsidP="001459FD">
      <w:pPr>
        <w:pStyle w:val="Tekstpodstawowy2"/>
        <w:numPr>
          <w:ilvl w:val="0"/>
          <w:numId w:val="24"/>
        </w:numPr>
        <w:rPr>
          <w:szCs w:val="28"/>
        </w:rPr>
      </w:pPr>
      <w:r w:rsidRPr="00B64A63">
        <w:rPr>
          <w:szCs w:val="28"/>
        </w:rPr>
        <w:t>Motywowanie ucznia do dalszej pracy.</w:t>
      </w:r>
    </w:p>
    <w:p w:rsidR="001459FD" w:rsidRPr="00B64A63" w:rsidRDefault="001459FD" w:rsidP="001459FD">
      <w:pPr>
        <w:pStyle w:val="Tekstpodstawowy2"/>
        <w:numPr>
          <w:ilvl w:val="0"/>
          <w:numId w:val="24"/>
        </w:numPr>
        <w:rPr>
          <w:szCs w:val="28"/>
        </w:rPr>
      </w:pPr>
      <w:r w:rsidRPr="00B64A63">
        <w:rPr>
          <w:szCs w:val="28"/>
        </w:rPr>
        <w:t>Dostarczanie rodzicom i nauczycielom informacji o postępach, trudnościach i uzdolnieniach ucznia.</w:t>
      </w:r>
    </w:p>
    <w:p w:rsidR="001459FD" w:rsidRPr="00B64A63" w:rsidRDefault="001459FD" w:rsidP="001459FD">
      <w:pPr>
        <w:pStyle w:val="Tekstpodstawowy2"/>
        <w:numPr>
          <w:ilvl w:val="0"/>
          <w:numId w:val="24"/>
        </w:numPr>
        <w:rPr>
          <w:szCs w:val="28"/>
        </w:rPr>
      </w:pPr>
      <w:r w:rsidRPr="00B64A63">
        <w:rPr>
          <w:szCs w:val="28"/>
        </w:rPr>
        <w:t xml:space="preserve">Dokonanie klasyfikacji ucznia i sprawdzenie jego stopnia przygotowania </w:t>
      </w:r>
      <w:r w:rsidR="00D24EB2">
        <w:rPr>
          <w:szCs w:val="28"/>
        </w:rPr>
        <w:br/>
      </w:r>
      <w:r w:rsidRPr="00B64A63">
        <w:rPr>
          <w:szCs w:val="28"/>
        </w:rPr>
        <w:t>do dalszego etapu kształcenia.</w:t>
      </w:r>
    </w:p>
    <w:p w:rsidR="001459FD" w:rsidRPr="00B64A63" w:rsidRDefault="001459FD" w:rsidP="001459FD">
      <w:pPr>
        <w:pStyle w:val="Tekstpodstawowy2"/>
        <w:rPr>
          <w:szCs w:val="28"/>
        </w:rPr>
      </w:pPr>
    </w:p>
    <w:p w:rsidR="001459FD" w:rsidRPr="00B64A63" w:rsidRDefault="001459FD" w:rsidP="001459FD">
      <w:pPr>
        <w:pStyle w:val="Tekstpodstawowy2"/>
        <w:rPr>
          <w:szCs w:val="28"/>
        </w:rPr>
      </w:pPr>
      <w:r w:rsidRPr="00B64A63">
        <w:rPr>
          <w:szCs w:val="28"/>
        </w:rPr>
        <w:lastRenderedPageBreak/>
        <w:t>Cele szczegółowe:</w:t>
      </w:r>
    </w:p>
    <w:p w:rsidR="001459FD" w:rsidRPr="00B64A63" w:rsidRDefault="001459FD" w:rsidP="001459FD">
      <w:pPr>
        <w:pStyle w:val="Tekstpodstawowy2"/>
        <w:numPr>
          <w:ilvl w:val="0"/>
          <w:numId w:val="25"/>
        </w:numPr>
        <w:rPr>
          <w:szCs w:val="28"/>
        </w:rPr>
      </w:pPr>
      <w:r w:rsidRPr="00B64A63">
        <w:rPr>
          <w:szCs w:val="28"/>
        </w:rPr>
        <w:t>Rozwijanie myślenia</w:t>
      </w:r>
    </w:p>
    <w:p w:rsidR="001459FD" w:rsidRPr="00B64A63" w:rsidRDefault="001459FD" w:rsidP="001459FD">
      <w:pPr>
        <w:pStyle w:val="Tekstpodstawowy2"/>
        <w:numPr>
          <w:ilvl w:val="0"/>
          <w:numId w:val="27"/>
        </w:numPr>
        <w:rPr>
          <w:szCs w:val="28"/>
        </w:rPr>
      </w:pPr>
      <w:r w:rsidRPr="00B64A63">
        <w:rPr>
          <w:szCs w:val="28"/>
        </w:rPr>
        <w:t>Nauczanie uczniów wykorzystywania wiedzy matematycznej do rozwiązywania problemów z życia codziennego, umiejętności dostrzegania prawidłowości matematycznych w otaczającym świecie</w:t>
      </w:r>
    </w:p>
    <w:p w:rsidR="001459FD" w:rsidRPr="00B64A63" w:rsidRDefault="001459FD" w:rsidP="001459FD">
      <w:pPr>
        <w:pStyle w:val="Tekstpodstawowy2"/>
        <w:numPr>
          <w:ilvl w:val="0"/>
          <w:numId w:val="27"/>
        </w:numPr>
        <w:rPr>
          <w:szCs w:val="28"/>
        </w:rPr>
      </w:pPr>
      <w:r w:rsidRPr="00B64A63">
        <w:rPr>
          <w:szCs w:val="28"/>
        </w:rPr>
        <w:t xml:space="preserve">Rozwijanie umiejętności interpretowania informacji, stosowania schematów, symboli literowych i rysunków przy rozwiązywaniu różnych zadań </w:t>
      </w:r>
      <w:r w:rsidR="00D24EB2">
        <w:rPr>
          <w:szCs w:val="28"/>
        </w:rPr>
        <w:br/>
      </w:r>
      <w:r w:rsidRPr="00B64A63">
        <w:rPr>
          <w:szCs w:val="28"/>
        </w:rPr>
        <w:t>i problemów w sytuacjach codziennych.</w:t>
      </w:r>
    </w:p>
    <w:p w:rsidR="001459FD" w:rsidRPr="00B64A63" w:rsidRDefault="001459FD" w:rsidP="001459FD">
      <w:pPr>
        <w:pStyle w:val="Tekstpodstawowy2"/>
        <w:numPr>
          <w:ilvl w:val="0"/>
          <w:numId w:val="27"/>
        </w:numPr>
        <w:rPr>
          <w:szCs w:val="28"/>
        </w:rPr>
      </w:pPr>
      <w:r w:rsidRPr="00B64A63">
        <w:rPr>
          <w:szCs w:val="28"/>
        </w:rPr>
        <w:t>Rozwijanie pamięci oraz umiejętności myślenia abstrakcyjnego i logicznego rozumowania.</w:t>
      </w:r>
    </w:p>
    <w:p w:rsidR="001459FD" w:rsidRPr="00B64A63" w:rsidRDefault="001459FD" w:rsidP="001459FD">
      <w:pPr>
        <w:pStyle w:val="Tekstpodstawowy2"/>
        <w:numPr>
          <w:ilvl w:val="0"/>
          <w:numId w:val="27"/>
        </w:numPr>
        <w:rPr>
          <w:szCs w:val="28"/>
        </w:rPr>
      </w:pPr>
      <w:r w:rsidRPr="00B64A63">
        <w:rPr>
          <w:szCs w:val="28"/>
        </w:rPr>
        <w:t xml:space="preserve">Rozwijanie umiejętności czytania tekstu ze zrozumieniem; przygotowanie do korzystania z tekstów dotyczących różnych dziedzin wiedzy oraz </w:t>
      </w:r>
      <w:r w:rsidR="00D24EB2">
        <w:rPr>
          <w:szCs w:val="28"/>
        </w:rPr>
        <w:br/>
      </w:r>
      <w:r w:rsidRPr="00B64A63">
        <w:rPr>
          <w:szCs w:val="28"/>
        </w:rPr>
        <w:t>tekstów użytkowych.</w:t>
      </w:r>
    </w:p>
    <w:p w:rsidR="001459FD" w:rsidRPr="00B64A63" w:rsidRDefault="001459FD" w:rsidP="001459FD">
      <w:pPr>
        <w:pStyle w:val="Tekstpodstawowy2"/>
        <w:numPr>
          <w:ilvl w:val="0"/>
          <w:numId w:val="27"/>
        </w:numPr>
        <w:rPr>
          <w:szCs w:val="28"/>
        </w:rPr>
      </w:pPr>
      <w:r w:rsidRPr="00B64A63">
        <w:rPr>
          <w:szCs w:val="28"/>
        </w:rPr>
        <w:t>Rozwijanie zdolności i zainteresowań matematycznych.</w:t>
      </w:r>
    </w:p>
    <w:p w:rsidR="001459FD" w:rsidRPr="00B64A63" w:rsidRDefault="001459FD" w:rsidP="001459FD">
      <w:pPr>
        <w:pStyle w:val="Tekstpodstawowy2"/>
        <w:numPr>
          <w:ilvl w:val="0"/>
          <w:numId w:val="27"/>
        </w:numPr>
        <w:rPr>
          <w:szCs w:val="28"/>
        </w:rPr>
      </w:pPr>
      <w:r w:rsidRPr="00B64A63">
        <w:rPr>
          <w:szCs w:val="28"/>
        </w:rPr>
        <w:t>Rozwijanie wyobraźni geometrycznej, w tym przestrzennej.</w:t>
      </w:r>
    </w:p>
    <w:p w:rsidR="000D3F8C" w:rsidRPr="00B64A63" w:rsidRDefault="000D3F8C" w:rsidP="000D3F8C">
      <w:pPr>
        <w:pStyle w:val="Tekstpodstawowy2"/>
        <w:ind w:left="720"/>
        <w:rPr>
          <w:szCs w:val="28"/>
        </w:rPr>
      </w:pPr>
    </w:p>
    <w:p w:rsidR="001459FD" w:rsidRPr="00B64A63" w:rsidRDefault="001459FD" w:rsidP="001459FD">
      <w:pPr>
        <w:pStyle w:val="Tekstpodstawowy2"/>
        <w:numPr>
          <w:ilvl w:val="0"/>
          <w:numId w:val="25"/>
        </w:numPr>
        <w:rPr>
          <w:szCs w:val="28"/>
        </w:rPr>
      </w:pPr>
      <w:r w:rsidRPr="00B64A63">
        <w:rPr>
          <w:szCs w:val="28"/>
        </w:rPr>
        <w:t>Rozwijanie osobowości:</w:t>
      </w:r>
    </w:p>
    <w:p w:rsidR="001459FD" w:rsidRPr="00B64A63" w:rsidRDefault="001459FD" w:rsidP="001459FD">
      <w:pPr>
        <w:pStyle w:val="Tekstpodstawowy2"/>
        <w:numPr>
          <w:ilvl w:val="0"/>
          <w:numId w:val="28"/>
        </w:numPr>
        <w:rPr>
          <w:szCs w:val="28"/>
        </w:rPr>
      </w:pPr>
      <w:r w:rsidRPr="00B64A63">
        <w:rPr>
          <w:szCs w:val="28"/>
        </w:rPr>
        <w:t>Kształtowanie pozytywnego nastawienia do podejmowania wysiłku intelektualnego oraz postawy dociekliwości.</w:t>
      </w:r>
    </w:p>
    <w:p w:rsidR="001459FD" w:rsidRPr="00B64A63" w:rsidRDefault="001459FD" w:rsidP="001459FD">
      <w:pPr>
        <w:pStyle w:val="Tekstpodstawowy2"/>
        <w:numPr>
          <w:ilvl w:val="0"/>
          <w:numId w:val="28"/>
        </w:numPr>
        <w:rPr>
          <w:szCs w:val="28"/>
        </w:rPr>
      </w:pPr>
      <w:r w:rsidRPr="00B64A63">
        <w:rPr>
          <w:szCs w:val="28"/>
        </w:rPr>
        <w:t xml:space="preserve">Nauczanie dobrej organizacji pracy, wyrabianie systematyczności, </w:t>
      </w:r>
      <w:r w:rsidR="00D24EB2">
        <w:rPr>
          <w:szCs w:val="28"/>
        </w:rPr>
        <w:br/>
      </w:r>
      <w:r w:rsidRPr="00B64A63">
        <w:rPr>
          <w:szCs w:val="28"/>
        </w:rPr>
        <w:t>pracowitości i wytrwałości.</w:t>
      </w:r>
    </w:p>
    <w:p w:rsidR="001459FD" w:rsidRPr="00B64A63" w:rsidRDefault="001459FD" w:rsidP="001459FD">
      <w:pPr>
        <w:pStyle w:val="Tekstpodstawowy2"/>
        <w:numPr>
          <w:ilvl w:val="0"/>
          <w:numId w:val="28"/>
        </w:numPr>
        <w:rPr>
          <w:szCs w:val="28"/>
        </w:rPr>
      </w:pPr>
      <w:r w:rsidRPr="00B64A63">
        <w:rPr>
          <w:szCs w:val="28"/>
        </w:rPr>
        <w:t xml:space="preserve">Rozwijanie umiejętności pracy w grupie, przedstawiania rozwiązań </w:t>
      </w:r>
      <w:r w:rsidR="00D24EB2">
        <w:rPr>
          <w:szCs w:val="28"/>
        </w:rPr>
        <w:br/>
      </w:r>
      <w:r w:rsidRPr="00B64A63">
        <w:rPr>
          <w:szCs w:val="28"/>
        </w:rPr>
        <w:t>problemów i zadań w sposób czytelny oraz nawyków sprawdzania otrzymanych odpowiedzi i korygowania błędów.</w:t>
      </w:r>
    </w:p>
    <w:p w:rsidR="001459FD" w:rsidRPr="00B64A63" w:rsidRDefault="001459FD" w:rsidP="001459FD">
      <w:pPr>
        <w:pStyle w:val="Tekstpodstawowy2"/>
        <w:jc w:val="both"/>
        <w:rPr>
          <w:szCs w:val="28"/>
        </w:rPr>
      </w:pPr>
    </w:p>
    <w:p w:rsidR="00024AAB" w:rsidRPr="00B64A63" w:rsidRDefault="00024AAB" w:rsidP="004E1769">
      <w:pPr>
        <w:pStyle w:val="Tekstpodstawowy2"/>
        <w:spacing w:before="100" w:beforeAutospacing="1" w:after="100" w:afterAutospacing="1"/>
        <w:jc w:val="both"/>
        <w:rPr>
          <w:b/>
          <w:bCs/>
          <w:szCs w:val="28"/>
        </w:rPr>
      </w:pPr>
      <w:r w:rsidRPr="00B64A63">
        <w:rPr>
          <w:b/>
          <w:bCs/>
          <w:szCs w:val="28"/>
        </w:rPr>
        <w:t>II</w:t>
      </w:r>
      <w:r w:rsidR="00146382" w:rsidRPr="00B64A63">
        <w:rPr>
          <w:b/>
          <w:bCs/>
          <w:szCs w:val="28"/>
        </w:rPr>
        <w:t>.</w:t>
      </w:r>
      <w:r w:rsidRPr="00B64A63">
        <w:rPr>
          <w:b/>
          <w:bCs/>
          <w:szCs w:val="28"/>
        </w:rPr>
        <w:t xml:space="preserve"> Obszary aktywności podlegające ocenianiu: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Rozumienie pojęć matematycznych i znajomość ich definicji. 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Znajomość i stosowanie poznanych twierdzeń. 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Prowadzenie rozumowań - sposób prowadzenia rozumowań. 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Posługiwanie się symboliką i językiem matematycznym adekwatnym </w:t>
      </w:r>
      <w:r w:rsidR="00D24EB2">
        <w:rPr>
          <w:sz w:val="28"/>
          <w:szCs w:val="28"/>
        </w:rPr>
        <w:br/>
      </w:r>
      <w:r w:rsidRPr="00B64A63">
        <w:rPr>
          <w:sz w:val="28"/>
          <w:szCs w:val="28"/>
        </w:rPr>
        <w:t xml:space="preserve">do danego etapu kształcenia. 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Rozwiązywanie zadań matematycznych z wykorzystaniem poznanych metod, weryfikowanie otrzymanych wyników. 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Stosowanie wiedzy przedmiotowej w rozwiązywaniu problemów </w:t>
      </w:r>
      <w:r w:rsidR="00D24EB2">
        <w:rPr>
          <w:sz w:val="28"/>
          <w:szCs w:val="28"/>
        </w:rPr>
        <w:br/>
      </w:r>
      <w:proofErr w:type="spellStart"/>
      <w:r w:rsidRPr="00B64A63">
        <w:rPr>
          <w:sz w:val="28"/>
          <w:szCs w:val="28"/>
        </w:rPr>
        <w:t>pozamatematycznych</w:t>
      </w:r>
      <w:proofErr w:type="spellEnd"/>
      <w:r w:rsidR="001459FD" w:rsidRPr="00B64A63">
        <w:rPr>
          <w:sz w:val="28"/>
          <w:szCs w:val="28"/>
        </w:rPr>
        <w:t>.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Stosowanie wiedzy przedmiotowej w sytuacjach praktycznych. 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Prezentowanie wyników swojej pracy w różnych formach. </w:t>
      </w:r>
    </w:p>
    <w:p w:rsidR="00024AAB" w:rsidRPr="00B64A63" w:rsidRDefault="00024AAB" w:rsidP="00B9678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Aktywność na lekcjach, praca w grupach i własny wkład pracy ucznia. </w:t>
      </w:r>
    </w:p>
    <w:p w:rsidR="00146382" w:rsidRPr="00B64A63" w:rsidRDefault="00146382" w:rsidP="004E1769">
      <w:pPr>
        <w:pStyle w:val="NormalnyWeb"/>
        <w:jc w:val="both"/>
        <w:rPr>
          <w:b/>
          <w:bCs/>
        </w:rPr>
      </w:pPr>
    </w:p>
    <w:p w:rsidR="00024AAB" w:rsidRPr="00B64A63" w:rsidRDefault="00EA79E2" w:rsidP="004E1769">
      <w:pPr>
        <w:pStyle w:val="NormalnyWeb"/>
        <w:jc w:val="both"/>
        <w:rPr>
          <w:b/>
          <w:bCs/>
        </w:rPr>
      </w:pPr>
      <w:r w:rsidRPr="00B64A63">
        <w:rPr>
          <w:b/>
          <w:bCs/>
        </w:rPr>
        <w:lastRenderedPageBreak/>
        <w:t>III</w:t>
      </w:r>
      <w:r w:rsidR="00024AAB" w:rsidRPr="00B64A63">
        <w:rPr>
          <w:b/>
          <w:bCs/>
        </w:rPr>
        <w:t>. Formy aktywności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2667"/>
        <w:gridCol w:w="1601"/>
      </w:tblGrid>
      <w:tr w:rsidR="00024AAB" w:rsidRPr="00B64A63">
        <w:trPr>
          <w:tblCellSpacing w:w="7" w:type="dxa"/>
        </w:trPr>
        <w:tc>
          <w:tcPr>
            <w:tcW w:w="2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</w:pPr>
            <w:r w:rsidRPr="00B64A63">
              <w:t>Formy aktywności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spacing w:before="0" w:beforeAutospacing="0" w:after="0" w:afterAutospacing="0"/>
            </w:pPr>
            <w:r w:rsidRPr="00B64A63">
              <w:t>Liczba ocen w semestrze</w:t>
            </w:r>
          </w:p>
          <w:p w:rsidR="00024AAB" w:rsidRPr="00B64A63" w:rsidRDefault="00024AAB" w:rsidP="004E1769">
            <w:pPr>
              <w:pStyle w:val="NormalnyWeb"/>
              <w:spacing w:before="0" w:beforeAutospacing="0" w:after="0" w:afterAutospacing="0"/>
            </w:pPr>
            <w:r w:rsidRPr="00B64A63">
              <w:t>( minimum)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Waga oceny</w:t>
            </w:r>
          </w:p>
        </w:tc>
      </w:tr>
      <w:tr w:rsidR="00024AAB" w:rsidRPr="00B64A63">
        <w:trPr>
          <w:tblCellSpacing w:w="7" w:type="dxa"/>
        </w:trPr>
        <w:tc>
          <w:tcPr>
            <w:tcW w:w="2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Prace klasowe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4</w:t>
            </w:r>
          </w:p>
        </w:tc>
      </w:tr>
      <w:tr w:rsidR="00024AAB" w:rsidRPr="00B64A63">
        <w:trPr>
          <w:trHeight w:val="421"/>
          <w:tblCellSpacing w:w="7" w:type="dxa"/>
        </w:trPr>
        <w:tc>
          <w:tcPr>
            <w:tcW w:w="2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Sprawdziany ( odp. pisemna 30 min)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3</w:t>
            </w:r>
          </w:p>
        </w:tc>
      </w:tr>
      <w:tr w:rsidR="00024AAB" w:rsidRPr="00B64A63">
        <w:trPr>
          <w:trHeight w:val="260"/>
          <w:tblCellSpacing w:w="7" w:type="dxa"/>
        </w:trPr>
        <w:tc>
          <w:tcPr>
            <w:tcW w:w="2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Krótka forma sprawdzenia wiadomości i umiejętności ( odp. ustna lub pisemna)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2</w:t>
            </w:r>
          </w:p>
        </w:tc>
      </w:tr>
      <w:tr w:rsidR="00024AAB" w:rsidRPr="00B64A63">
        <w:trPr>
          <w:tblCellSpacing w:w="7" w:type="dxa"/>
        </w:trPr>
        <w:tc>
          <w:tcPr>
            <w:tcW w:w="2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Prace domowe</w:t>
            </w:r>
            <w:r w:rsidR="00C330CE" w:rsidRPr="00B64A63">
              <w:t xml:space="preserve"> i zeszyt przedmiotowy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1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1</w:t>
            </w:r>
          </w:p>
        </w:tc>
      </w:tr>
      <w:tr w:rsidR="00024AAB" w:rsidRPr="00B64A63">
        <w:trPr>
          <w:tblCellSpacing w:w="7" w:type="dxa"/>
        </w:trPr>
        <w:tc>
          <w:tcPr>
            <w:tcW w:w="2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Aktywność na lekcji ( poza lekcją), praca w grupach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1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AB" w:rsidRPr="00B64A63" w:rsidRDefault="00024AAB" w:rsidP="00CF0376">
            <w:pPr>
              <w:pStyle w:val="NormalnyWeb"/>
              <w:jc w:val="center"/>
            </w:pPr>
            <w:r w:rsidRPr="00B64A63">
              <w:t>1</w:t>
            </w:r>
          </w:p>
        </w:tc>
      </w:tr>
    </w:tbl>
    <w:p w:rsidR="00024AAB" w:rsidRPr="00B64A63" w:rsidRDefault="00024AAB" w:rsidP="004E1769">
      <w:pPr>
        <w:pStyle w:val="NormalnyWeb"/>
        <w:jc w:val="both"/>
        <w:rPr>
          <w:b/>
          <w:bCs/>
        </w:rPr>
      </w:pPr>
      <w:r w:rsidRPr="00B64A63">
        <w:rPr>
          <w:b/>
          <w:bCs/>
        </w:rPr>
        <w:t> </w:t>
      </w:r>
    </w:p>
    <w:p w:rsidR="00024AAB" w:rsidRPr="00B64A63" w:rsidRDefault="00C330CE" w:rsidP="004E1769">
      <w:pPr>
        <w:pStyle w:val="NormalnyWeb"/>
        <w:jc w:val="both"/>
        <w:rPr>
          <w:b/>
          <w:bCs/>
        </w:rPr>
      </w:pPr>
      <w:r w:rsidRPr="00B64A63">
        <w:rPr>
          <w:b/>
          <w:bCs/>
        </w:rPr>
        <w:t>I</w:t>
      </w:r>
      <w:r w:rsidR="00024AAB" w:rsidRPr="00B64A63">
        <w:rPr>
          <w:b/>
          <w:bCs/>
        </w:rPr>
        <w:t>V. Kryteria ocen poszczególnych form aktywności</w:t>
      </w: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64A63">
        <w:rPr>
          <w:b/>
          <w:sz w:val="28"/>
          <w:szCs w:val="28"/>
        </w:rPr>
        <w:t>Prace pisemne</w:t>
      </w:r>
    </w:p>
    <w:p w:rsidR="00EA79E2" w:rsidRPr="00B64A63" w:rsidRDefault="00EA79E2" w:rsidP="0004062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Prace pisemne są obowiązkowe,</w:t>
      </w:r>
    </w:p>
    <w:p w:rsidR="00EA79E2" w:rsidRPr="00B64A63" w:rsidRDefault="00040624" w:rsidP="0004062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O terminie</w:t>
      </w:r>
      <w:r w:rsidR="00EA79E2" w:rsidRPr="00B64A63">
        <w:rPr>
          <w:sz w:val="28"/>
          <w:szCs w:val="28"/>
        </w:rPr>
        <w:t xml:space="preserve"> pracy klasowej (sprawdzianu) uczniowie są poinformowani, </w:t>
      </w:r>
      <w:r w:rsidR="00D24EB2">
        <w:rPr>
          <w:sz w:val="28"/>
          <w:szCs w:val="28"/>
        </w:rPr>
        <w:br/>
      </w:r>
      <w:r w:rsidR="00EA79E2" w:rsidRPr="00B64A63">
        <w:rPr>
          <w:sz w:val="28"/>
          <w:szCs w:val="28"/>
        </w:rPr>
        <w:t>z co najmniej tygodniowym wyprzedzeniem i podany jest zakres sprawdzanych wiadomości i umiejętności.</w:t>
      </w:r>
    </w:p>
    <w:p w:rsidR="00EA79E2" w:rsidRPr="00B64A63" w:rsidRDefault="00C330CE" w:rsidP="0004062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Krótkie formy spr</w:t>
      </w:r>
      <w:r w:rsidR="00CF0376" w:rsidRPr="00B64A63">
        <w:rPr>
          <w:sz w:val="28"/>
          <w:szCs w:val="28"/>
        </w:rPr>
        <w:t>awdzania</w:t>
      </w:r>
      <w:r w:rsidRPr="00B64A63">
        <w:rPr>
          <w:sz w:val="28"/>
          <w:szCs w:val="28"/>
        </w:rPr>
        <w:t xml:space="preserve"> wiadomości</w:t>
      </w:r>
      <w:r w:rsidR="00EA79E2" w:rsidRPr="00B64A63">
        <w:rPr>
          <w:sz w:val="28"/>
          <w:szCs w:val="28"/>
        </w:rPr>
        <w:t xml:space="preserve"> nie muszą być zapowiadane</w:t>
      </w:r>
      <w:r w:rsidR="00040624" w:rsidRPr="00B64A63">
        <w:rPr>
          <w:sz w:val="28"/>
          <w:szCs w:val="28"/>
        </w:rPr>
        <w:t>.</w:t>
      </w:r>
    </w:p>
    <w:p w:rsidR="00EA79E2" w:rsidRDefault="00EA79E2" w:rsidP="0004062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Punkty uzyskane z prac pisemnych przeliczane są na stopnie wg następującej ska</w:t>
      </w:r>
      <w:r w:rsidR="00040624" w:rsidRPr="00B64A63">
        <w:rPr>
          <w:sz w:val="28"/>
          <w:szCs w:val="28"/>
        </w:rPr>
        <w:t>li:</w:t>
      </w:r>
    </w:p>
    <w:p w:rsidR="00672E6F" w:rsidRPr="00B64A63" w:rsidRDefault="00672E6F" w:rsidP="00672E6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1    niedostateczną - &lt; 30 %</w:t>
      </w:r>
    </w:p>
    <w:p w:rsidR="000C2D98" w:rsidRPr="00B64A63" w:rsidRDefault="000C2D98" w:rsidP="00B9678F">
      <w:pPr>
        <w:pStyle w:val="NormalnyWeb"/>
        <w:numPr>
          <w:ilvl w:val="3"/>
          <w:numId w:val="1"/>
        </w:numPr>
        <w:spacing w:before="0" w:beforeAutospacing="0" w:after="0" w:afterAutospacing="0"/>
        <w:jc w:val="both"/>
      </w:pPr>
      <w:r w:rsidRPr="00B64A63">
        <w:t xml:space="preserve">dopuszczającą - </w:t>
      </w:r>
      <w:r w:rsidR="0009122A" w:rsidRPr="00B64A63">
        <w:t xml:space="preserve"> </w:t>
      </w:r>
      <w:r w:rsidRPr="00B64A63">
        <w:t>od 30% do 5</w:t>
      </w:r>
      <w:r w:rsidR="00672E6F">
        <w:t>0</w:t>
      </w:r>
      <w:r w:rsidRPr="00B64A63">
        <w:t xml:space="preserve"> % punktów,</w:t>
      </w:r>
    </w:p>
    <w:p w:rsidR="000C2D98" w:rsidRPr="00B64A63" w:rsidRDefault="000C2D98" w:rsidP="00B9678F">
      <w:pPr>
        <w:pStyle w:val="NormalnyWeb"/>
        <w:numPr>
          <w:ilvl w:val="3"/>
          <w:numId w:val="1"/>
        </w:numPr>
        <w:spacing w:before="0" w:beforeAutospacing="0" w:after="0" w:afterAutospacing="0"/>
        <w:jc w:val="both"/>
      </w:pPr>
      <w:r w:rsidRPr="00B64A63">
        <w:t xml:space="preserve">dostateczną </w:t>
      </w:r>
      <w:r w:rsidR="0009122A" w:rsidRPr="00B64A63">
        <w:t xml:space="preserve">     </w:t>
      </w:r>
      <w:r w:rsidRPr="00B64A63">
        <w:t>- od 5</w:t>
      </w:r>
      <w:r w:rsidR="00672E6F">
        <w:t>1</w:t>
      </w:r>
      <w:r w:rsidRPr="00B64A63">
        <w:t xml:space="preserve">% do 74% </w:t>
      </w:r>
      <w:r w:rsidR="0009122A" w:rsidRPr="00B64A63">
        <w:t xml:space="preserve"> </w:t>
      </w:r>
      <w:r w:rsidRPr="00B64A63">
        <w:t>punktów,</w:t>
      </w:r>
    </w:p>
    <w:p w:rsidR="000C2D98" w:rsidRPr="00B64A63" w:rsidRDefault="000C2D98" w:rsidP="00B9678F">
      <w:pPr>
        <w:pStyle w:val="NormalnyWeb"/>
        <w:numPr>
          <w:ilvl w:val="3"/>
          <w:numId w:val="1"/>
        </w:numPr>
        <w:spacing w:before="0" w:beforeAutospacing="0" w:after="0" w:afterAutospacing="0"/>
        <w:jc w:val="both"/>
      </w:pPr>
      <w:r w:rsidRPr="00B64A63">
        <w:t xml:space="preserve">dobrą </w:t>
      </w:r>
      <w:r w:rsidR="0009122A" w:rsidRPr="00B64A63">
        <w:t xml:space="preserve">                </w:t>
      </w:r>
      <w:r w:rsidRPr="00B64A63">
        <w:t xml:space="preserve">- od 75% do </w:t>
      </w:r>
      <w:r w:rsidR="00672E6F">
        <w:t>89</w:t>
      </w:r>
      <w:r w:rsidRPr="00B64A63">
        <w:t xml:space="preserve">% </w:t>
      </w:r>
      <w:r w:rsidR="0009122A" w:rsidRPr="00B64A63">
        <w:t xml:space="preserve"> p</w:t>
      </w:r>
      <w:r w:rsidRPr="00B64A63">
        <w:t>unktów,</w:t>
      </w:r>
    </w:p>
    <w:p w:rsidR="000C2D98" w:rsidRPr="00B64A63" w:rsidRDefault="000C2D98" w:rsidP="00B9678F">
      <w:pPr>
        <w:pStyle w:val="NormalnyWeb"/>
        <w:numPr>
          <w:ilvl w:val="3"/>
          <w:numId w:val="1"/>
        </w:numPr>
        <w:spacing w:before="0" w:beforeAutospacing="0" w:after="0" w:afterAutospacing="0"/>
        <w:jc w:val="both"/>
      </w:pPr>
      <w:r w:rsidRPr="00B64A63">
        <w:t xml:space="preserve">bardzo dobrą </w:t>
      </w:r>
      <w:r w:rsidR="0009122A" w:rsidRPr="00B64A63">
        <w:t xml:space="preserve">   </w:t>
      </w:r>
      <w:r w:rsidRPr="00B64A63">
        <w:t>- od 9</w:t>
      </w:r>
      <w:r w:rsidR="00672E6F">
        <w:t>0</w:t>
      </w:r>
      <w:r w:rsidR="00040624" w:rsidRPr="00B64A63">
        <w:t>% do 9</w:t>
      </w:r>
      <w:r w:rsidR="00672E6F">
        <w:t>6</w:t>
      </w:r>
      <w:r w:rsidR="00040624" w:rsidRPr="00B64A63">
        <w:t>%</w:t>
      </w:r>
      <w:r w:rsidR="0009122A" w:rsidRPr="00B64A63">
        <w:t xml:space="preserve">  punktów</w:t>
      </w:r>
      <w:r w:rsidRPr="00B64A63">
        <w:t>,</w:t>
      </w:r>
    </w:p>
    <w:p w:rsidR="000C2D98" w:rsidRPr="00B64A63" w:rsidRDefault="000C2D98" w:rsidP="00B9678F">
      <w:pPr>
        <w:pStyle w:val="NormalnyWeb"/>
        <w:numPr>
          <w:ilvl w:val="3"/>
          <w:numId w:val="1"/>
        </w:numPr>
        <w:spacing w:before="0" w:beforeAutospacing="0" w:after="0" w:afterAutospacing="0"/>
        <w:jc w:val="both"/>
      </w:pPr>
      <w:r w:rsidRPr="00B64A63">
        <w:t>celującą</w:t>
      </w:r>
      <w:r w:rsidR="0009122A" w:rsidRPr="00B64A63">
        <w:t xml:space="preserve">            </w:t>
      </w:r>
      <w:r w:rsidRPr="00B64A63">
        <w:t xml:space="preserve"> </w:t>
      </w:r>
      <w:r w:rsidR="0009122A" w:rsidRPr="00B64A63">
        <w:t>-</w:t>
      </w:r>
      <w:r w:rsidR="00040624" w:rsidRPr="00B64A63">
        <w:t>od 9</w:t>
      </w:r>
      <w:r w:rsidR="00672E6F">
        <w:t>7</w:t>
      </w:r>
      <w:r w:rsidR="00040624" w:rsidRPr="00B64A63">
        <w:t>% do 100%</w:t>
      </w:r>
      <w:r w:rsidR="0009122A" w:rsidRPr="00B64A63">
        <w:t xml:space="preserve"> punktów.</w:t>
      </w:r>
    </w:p>
    <w:p w:rsidR="00EA79E2" w:rsidRPr="00B64A63" w:rsidRDefault="00EA79E2" w:rsidP="004E1769">
      <w:pPr>
        <w:jc w:val="both"/>
        <w:rPr>
          <w:sz w:val="28"/>
          <w:szCs w:val="28"/>
        </w:rPr>
      </w:pP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79E2" w:rsidRPr="00B64A63" w:rsidRDefault="00EA79E2" w:rsidP="00040624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 xml:space="preserve">Uczeń ma obowiązek napisania pracy klasowej lub sprawdzianu, na którym był nieobecny. W przypadku uzasadnionej dłuższej nieobecności (1 tydzień) uczeń pisze pracę w terminie uzgodnionym z nauczycielem. </w:t>
      </w:r>
    </w:p>
    <w:p w:rsidR="00EA79E2" w:rsidRPr="00B64A63" w:rsidRDefault="00EA79E2" w:rsidP="00040624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Uczeń ma prawo jednokrotnej poprawy</w:t>
      </w:r>
      <w:r w:rsidR="004E1769" w:rsidRPr="00B64A63">
        <w:rPr>
          <w:sz w:val="28"/>
          <w:szCs w:val="28"/>
        </w:rPr>
        <w:t xml:space="preserve"> </w:t>
      </w:r>
      <w:r w:rsidRPr="00B64A63">
        <w:rPr>
          <w:sz w:val="28"/>
          <w:szCs w:val="28"/>
        </w:rPr>
        <w:t>uzyskanej z pracy klasowej lub sprawdzianu oceny niedostat</w:t>
      </w:r>
      <w:r w:rsidR="000D3F8C" w:rsidRPr="00B64A63">
        <w:rPr>
          <w:sz w:val="28"/>
          <w:szCs w:val="28"/>
        </w:rPr>
        <w:t>ecznej i każdej  , która go nie satysfakcjonuje (termin poprawy – do uzgodnienia z nauczycielem</w:t>
      </w:r>
      <w:r w:rsidRPr="00B64A63">
        <w:rPr>
          <w:sz w:val="28"/>
          <w:szCs w:val="28"/>
        </w:rPr>
        <w:t>),</w:t>
      </w:r>
    </w:p>
    <w:p w:rsidR="00EA79E2" w:rsidRPr="00B64A63" w:rsidRDefault="00EA79E2" w:rsidP="00040624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lastRenderedPageBreak/>
        <w:t xml:space="preserve">Poprawa pracy odbywa się poza </w:t>
      </w:r>
      <w:r w:rsidR="000D3F8C" w:rsidRPr="00B64A63">
        <w:rPr>
          <w:sz w:val="28"/>
          <w:szCs w:val="28"/>
        </w:rPr>
        <w:t>lekcją matematyki, ocena z poprawy</w:t>
      </w:r>
      <w:r w:rsidRPr="00B64A63">
        <w:rPr>
          <w:sz w:val="28"/>
          <w:szCs w:val="28"/>
        </w:rPr>
        <w:t xml:space="preserve"> umieszczana jest w dzienniku</w:t>
      </w:r>
      <w:r w:rsidR="00A045B7" w:rsidRPr="00B64A63">
        <w:rPr>
          <w:sz w:val="28"/>
          <w:szCs w:val="28"/>
        </w:rPr>
        <w:t xml:space="preserve"> (ocena, która jest poprawiana wzięta </w:t>
      </w:r>
      <w:r w:rsidR="0009122A" w:rsidRPr="00B64A63">
        <w:rPr>
          <w:sz w:val="28"/>
          <w:szCs w:val="28"/>
        </w:rPr>
        <w:t xml:space="preserve">jest </w:t>
      </w:r>
      <w:r w:rsidR="00D24EB2">
        <w:rPr>
          <w:sz w:val="28"/>
          <w:szCs w:val="28"/>
        </w:rPr>
        <w:br/>
      </w:r>
      <w:r w:rsidR="00A045B7" w:rsidRPr="00B64A63">
        <w:rPr>
          <w:sz w:val="28"/>
          <w:szCs w:val="28"/>
        </w:rPr>
        <w:t xml:space="preserve">w kółko- w </w:t>
      </w:r>
      <w:proofErr w:type="spellStart"/>
      <w:r w:rsidR="00A045B7" w:rsidRPr="00B64A63">
        <w:rPr>
          <w:sz w:val="28"/>
          <w:szCs w:val="28"/>
        </w:rPr>
        <w:t>Librusie</w:t>
      </w:r>
      <w:proofErr w:type="spellEnd"/>
      <w:r w:rsidR="00A045B7" w:rsidRPr="00B64A63">
        <w:rPr>
          <w:sz w:val="28"/>
          <w:szCs w:val="28"/>
        </w:rPr>
        <w:t xml:space="preserve"> wykasowana  i nie uwzględniana przy wystawianiu oceny semestralnej i </w:t>
      </w:r>
      <w:proofErr w:type="spellStart"/>
      <w:r w:rsidR="00A045B7" w:rsidRPr="00B64A63">
        <w:rPr>
          <w:sz w:val="28"/>
          <w:szCs w:val="28"/>
        </w:rPr>
        <w:t>końcoworocznej</w:t>
      </w:r>
      <w:proofErr w:type="spellEnd"/>
      <w:r w:rsidR="00A045B7" w:rsidRPr="00B64A63">
        <w:rPr>
          <w:sz w:val="28"/>
          <w:szCs w:val="28"/>
        </w:rPr>
        <w:t>)</w:t>
      </w:r>
      <w:r w:rsidRPr="00B64A63">
        <w:rPr>
          <w:sz w:val="28"/>
          <w:szCs w:val="28"/>
        </w:rPr>
        <w:t>.</w:t>
      </w:r>
    </w:p>
    <w:p w:rsidR="00EA79E2" w:rsidRPr="00B64A63" w:rsidRDefault="00EA79E2" w:rsidP="00040624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Uczeń, który oszukuje w czasie pisania pracy, otrzymuje ocenę niedostateczną i traci prawo do jej poprawy.</w:t>
      </w:r>
    </w:p>
    <w:p w:rsidR="00AC3F58" w:rsidRPr="00B64A63" w:rsidRDefault="00AC3F58" w:rsidP="00AC3F5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64A63">
        <w:rPr>
          <w:b/>
          <w:sz w:val="28"/>
          <w:szCs w:val="28"/>
        </w:rPr>
        <w:t>Odpowiedz ustna</w:t>
      </w:r>
    </w:p>
    <w:p w:rsidR="00EA79E2" w:rsidRPr="00B64A63" w:rsidRDefault="00EA79E2" w:rsidP="00040624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Odpowiedź ustna jest obowiązkowa,</w:t>
      </w:r>
    </w:p>
    <w:p w:rsidR="00EA79E2" w:rsidRPr="00B64A63" w:rsidRDefault="00EA79E2" w:rsidP="00040624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Ocenie podlega:</w:t>
      </w:r>
    </w:p>
    <w:p w:rsidR="00EA79E2" w:rsidRPr="00B64A63" w:rsidRDefault="00EA79E2" w:rsidP="00B9678F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stopień rozumienia omawianego zagadnienia,</w:t>
      </w:r>
    </w:p>
    <w:p w:rsidR="00EA79E2" w:rsidRPr="00B64A63" w:rsidRDefault="00EA79E2" w:rsidP="00B9678F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wybór metody rozwiązania,</w:t>
      </w:r>
    </w:p>
    <w:p w:rsidR="00EA79E2" w:rsidRPr="00B64A63" w:rsidRDefault="00EA79E2" w:rsidP="00B9678F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poprawność merytoryczna,</w:t>
      </w:r>
    </w:p>
    <w:p w:rsidR="00EA79E2" w:rsidRPr="00B64A63" w:rsidRDefault="00EA79E2" w:rsidP="00B9678F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samodzielność rozwiązania i wypowiedzi,</w:t>
      </w:r>
    </w:p>
    <w:p w:rsidR="00EA79E2" w:rsidRPr="00B64A63" w:rsidRDefault="00EA79E2" w:rsidP="00B9678F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stosowanie języka matematycznego,</w:t>
      </w: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79E2" w:rsidRPr="00B64A63" w:rsidRDefault="00EA79E2" w:rsidP="004E1769">
      <w:pPr>
        <w:shd w:val="clear" w:color="auto" w:fill="FFFFFF"/>
        <w:tabs>
          <w:tab w:val="left" w:pos="566"/>
        </w:tabs>
        <w:spacing w:line="298" w:lineRule="exact"/>
        <w:jc w:val="both"/>
        <w:rPr>
          <w:b/>
          <w:spacing w:val="-23"/>
          <w:sz w:val="28"/>
          <w:szCs w:val="28"/>
        </w:rPr>
      </w:pPr>
      <w:r w:rsidRPr="00B64A63">
        <w:rPr>
          <w:b/>
          <w:spacing w:val="-4"/>
          <w:sz w:val="28"/>
          <w:szCs w:val="28"/>
        </w:rPr>
        <w:t>Aktywność ucznia w czasie i poza lekcjami matematyki</w:t>
      </w:r>
    </w:p>
    <w:p w:rsidR="00EA79E2" w:rsidRPr="00B64A63" w:rsidRDefault="00CE0B58" w:rsidP="00813EEF">
      <w:pPr>
        <w:numPr>
          <w:ilvl w:val="0"/>
          <w:numId w:val="48"/>
        </w:numPr>
        <w:shd w:val="clear" w:color="auto" w:fill="FFFFFF"/>
        <w:tabs>
          <w:tab w:val="left" w:pos="566"/>
        </w:tabs>
        <w:jc w:val="both"/>
        <w:rPr>
          <w:spacing w:val="-23"/>
          <w:sz w:val="28"/>
          <w:szCs w:val="28"/>
        </w:rPr>
      </w:pPr>
      <w:r w:rsidRPr="00B64A63">
        <w:rPr>
          <w:spacing w:val="-4"/>
          <w:sz w:val="28"/>
          <w:szCs w:val="28"/>
        </w:rPr>
        <w:t>A</w:t>
      </w:r>
      <w:r w:rsidR="00EA79E2" w:rsidRPr="00B64A63">
        <w:rPr>
          <w:spacing w:val="-4"/>
          <w:sz w:val="28"/>
          <w:szCs w:val="28"/>
        </w:rPr>
        <w:t xml:space="preserve">ktywność na lekcji (częste zgłaszanie się i udzielanie poprawnych </w:t>
      </w:r>
      <w:r w:rsidR="00D24EB2">
        <w:rPr>
          <w:spacing w:val="-4"/>
          <w:sz w:val="28"/>
          <w:szCs w:val="28"/>
        </w:rPr>
        <w:br/>
      </w:r>
      <w:r w:rsidR="00EA79E2" w:rsidRPr="00B64A63">
        <w:rPr>
          <w:spacing w:val="-4"/>
          <w:sz w:val="28"/>
          <w:szCs w:val="28"/>
        </w:rPr>
        <w:t xml:space="preserve">odpowiedzi, rozwiązywanie zadań dodatkowych), udział w konkursie matematycznym, wykonanie </w:t>
      </w:r>
      <w:r w:rsidR="00EA79E2" w:rsidRPr="00B64A63">
        <w:rPr>
          <w:sz w:val="28"/>
          <w:szCs w:val="28"/>
        </w:rPr>
        <w:t xml:space="preserve">pomocy dydaktycznych, aktywny udział </w:t>
      </w:r>
      <w:r w:rsidR="00D24EB2">
        <w:rPr>
          <w:sz w:val="28"/>
          <w:szCs w:val="28"/>
        </w:rPr>
        <w:br/>
      </w:r>
      <w:r w:rsidR="00EA79E2" w:rsidRPr="00B64A63">
        <w:rPr>
          <w:sz w:val="28"/>
          <w:szCs w:val="28"/>
        </w:rPr>
        <w:t>w pracach koła matematycznego…</w:t>
      </w:r>
      <w:r w:rsidR="00EA79E2" w:rsidRPr="00B64A63">
        <w:rPr>
          <w:spacing w:val="-4"/>
          <w:sz w:val="28"/>
          <w:szCs w:val="28"/>
        </w:rPr>
        <w:t xml:space="preserve"> nagradzana jest „plusem”.</w:t>
      </w:r>
      <w:r w:rsidR="00EA79E2" w:rsidRPr="00B64A63">
        <w:rPr>
          <w:spacing w:val="-3"/>
          <w:sz w:val="28"/>
          <w:szCs w:val="28"/>
        </w:rPr>
        <w:t xml:space="preserve"> </w:t>
      </w:r>
      <w:r w:rsidR="00D24EB2">
        <w:rPr>
          <w:spacing w:val="-3"/>
          <w:sz w:val="28"/>
          <w:szCs w:val="28"/>
        </w:rPr>
        <w:br/>
      </w:r>
      <w:r w:rsidR="00EA79E2" w:rsidRPr="00B64A63">
        <w:rPr>
          <w:spacing w:val="-3"/>
          <w:sz w:val="28"/>
          <w:szCs w:val="28"/>
        </w:rPr>
        <w:t xml:space="preserve">Za </w:t>
      </w:r>
      <w:r w:rsidR="001F56D6" w:rsidRPr="00B64A63">
        <w:rPr>
          <w:spacing w:val="-3"/>
          <w:sz w:val="28"/>
          <w:szCs w:val="28"/>
        </w:rPr>
        <w:t>3</w:t>
      </w:r>
      <w:r w:rsidR="00EA79E2" w:rsidRPr="00B64A63">
        <w:rPr>
          <w:iCs/>
          <w:spacing w:val="-4"/>
          <w:sz w:val="28"/>
          <w:szCs w:val="28"/>
        </w:rPr>
        <w:t xml:space="preserve"> </w:t>
      </w:r>
      <w:r w:rsidR="001F56D6" w:rsidRPr="00B64A63">
        <w:rPr>
          <w:spacing w:val="-4"/>
          <w:sz w:val="28"/>
          <w:szCs w:val="28"/>
        </w:rPr>
        <w:t>zgromadzone „plusy</w:t>
      </w:r>
      <w:r w:rsidR="00EA79E2" w:rsidRPr="00B64A63">
        <w:rPr>
          <w:spacing w:val="-4"/>
          <w:sz w:val="28"/>
          <w:szCs w:val="28"/>
        </w:rPr>
        <w:t>" uczeń otrzymuje ocenę bardzo dobrą</w:t>
      </w:r>
    </w:p>
    <w:p w:rsidR="00EA79E2" w:rsidRPr="00B64A63" w:rsidRDefault="00EA79E2" w:rsidP="00813EEF">
      <w:pPr>
        <w:numPr>
          <w:ilvl w:val="0"/>
          <w:numId w:val="48"/>
        </w:numPr>
        <w:shd w:val="clear" w:color="auto" w:fill="FFFFFF"/>
        <w:tabs>
          <w:tab w:val="left" w:pos="566"/>
        </w:tabs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Uzyskanie bardzo dobrego wyniku w konkursie matematycznym – cząstkowa ocena </w:t>
      </w:r>
      <w:proofErr w:type="spellStart"/>
      <w:r w:rsidRPr="00B64A63">
        <w:rPr>
          <w:sz w:val="28"/>
          <w:szCs w:val="28"/>
        </w:rPr>
        <w:t>bdb</w:t>
      </w:r>
      <w:proofErr w:type="spellEnd"/>
      <w:r w:rsidRPr="00B64A63">
        <w:rPr>
          <w:sz w:val="28"/>
          <w:szCs w:val="28"/>
        </w:rPr>
        <w:t xml:space="preserve"> (cel),</w:t>
      </w:r>
    </w:p>
    <w:p w:rsidR="00EA79E2" w:rsidRPr="00B64A63" w:rsidRDefault="00EA79E2" w:rsidP="00813EEF">
      <w:pPr>
        <w:numPr>
          <w:ilvl w:val="0"/>
          <w:numId w:val="48"/>
        </w:numPr>
        <w:shd w:val="clear" w:color="auto" w:fill="FFFFFF"/>
        <w:tabs>
          <w:tab w:val="left" w:pos="566"/>
        </w:tabs>
        <w:jc w:val="both"/>
        <w:rPr>
          <w:sz w:val="28"/>
          <w:szCs w:val="28"/>
        </w:rPr>
      </w:pPr>
      <w:r w:rsidRPr="00B64A63">
        <w:rPr>
          <w:sz w:val="28"/>
          <w:szCs w:val="28"/>
        </w:rPr>
        <w:t>Awans do kolejnego etapu konkursu matematycznego – cząstkowa ocena ce</w:t>
      </w:r>
      <w:r w:rsidR="001F56D6" w:rsidRPr="00B64A63">
        <w:rPr>
          <w:sz w:val="28"/>
          <w:szCs w:val="28"/>
        </w:rPr>
        <w:t>l</w:t>
      </w:r>
      <w:r w:rsidRPr="00B64A63">
        <w:rPr>
          <w:sz w:val="28"/>
          <w:szCs w:val="28"/>
        </w:rPr>
        <w:t>,</w:t>
      </w:r>
    </w:p>
    <w:p w:rsidR="00EA79E2" w:rsidRPr="00B64A63" w:rsidRDefault="00EA79E2" w:rsidP="00813EEF">
      <w:pPr>
        <w:numPr>
          <w:ilvl w:val="0"/>
          <w:numId w:val="48"/>
        </w:numPr>
        <w:shd w:val="clear" w:color="auto" w:fill="FFFFFF"/>
        <w:tabs>
          <w:tab w:val="left" w:pos="566"/>
        </w:tabs>
        <w:jc w:val="both"/>
        <w:rPr>
          <w:spacing w:val="-23"/>
          <w:sz w:val="28"/>
          <w:szCs w:val="28"/>
        </w:rPr>
      </w:pPr>
      <w:r w:rsidRPr="00B64A63">
        <w:rPr>
          <w:sz w:val="28"/>
          <w:szCs w:val="28"/>
        </w:rPr>
        <w:t>Uzyskanie tytułu laureata w Wojewódzkim Konkursie Matematycznym – ocena celująca na koniec roku szkolnego,</w:t>
      </w: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64A63">
        <w:rPr>
          <w:b/>
          <w:sz w:val="28"/>
          <w:szCs w:val="28"/>
        </w:rPr>
        <w:t>Praca w grupie:</w:t>
      </w:r>
    </w:p>
    <w:p w:rsidR="00EA79E2" w:rsidRPr="00B64A63" w:rsidRDefault="00EA79E2" w:rsidP="00CE0B5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Ocenie podlega:</w:t>
      </w:r>
    </w:p>
    <w:p w:rsidR="00EA79E2" w:rsidRPr="00B64A63" w:rsidRDefault="00813EEF" w:rsidP="00B9678F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Wybór</w:t>
      </w:r>
      <w:r w:rsidR="00EA79E2" w:rsidRPr="00B64A63">
        <w:rPr>
          <w:i/>
          <w:sz w:val="28"/>
          <w:szCs w:val="28"/>
        </w:rPr>
        <w:t xml:space="preserve"> metody rozwiązania problemu,</w:t>
      </w:r>
    </w:p>
    <w:p w:rsidR="00EA79E2" w:rsidRPr="00B64A63" w:rsidRDefault="00813EEF" w:rsidP="00B9678F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Oryginalność</w:t>
      </w:r>
      <w:r w:rsidR="00EA79E2" w:rsidRPr="00B64A63">
        <w:rPr>
          <w:i/>
          <w:sz w:val="28"/>
          <w:szCs w:val="28"/>
        </w:rPr>
        <w:t xml:space="preserve"> rozwiązywania,</w:t>
      </w:r>
    </w:p>
    <w:p w:rsidR="00EA79E2" w:rsidRPr="00B64A63" w:rsidRDefault="00813EEF" w:rsidP="00B9678F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Zaangażowanie</w:t>
      </w:r>
      <w:r w:rsidR="00EA79E2" w:rsidRPr="00B64A63">
        <w:rPr>
          <w:i/>
          <w:sz w:val="28"/>
          <w:szCs w:val="28"/>
        </w:rPr>
        <w:t xml:space="preserve"> grupy w rozwiązywanie problemu,</w:t>
      </w:r>
    </w:p>
    <w:p w:rsidR="00EA79E2" w:rsidRPr="00B64A63" w:rsidRDefault="00813EEF" w:rsidP="00B9678F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Wkład</w:t>
      </w:r>
      <w:r w:rsidR="00EA79E2" w:rsidRPr="00B64A63">
        <w:rPr>
          <w:i/>
          <w:sz w:val="28"/>
          <w:szCs w:val="28"/>
        </w:rPr>
        <w:t xml:space="preserve"> pracy ucznia,</w:t>
      </w:r>
    </w:p>
    <w:p w:rsidR="00EA79E2" w:rsidRPr="00B64A63" w:rsidRDefault="00813EEF" w:rsidP="00B9678F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i/>
          <w:sz w:val="28"/>
          <w:szCs w:val="28"/>
        </w:rPr>
        <w:t>Sposób</w:t>
      </w:r>
      <w:r w:rsidR="00EA79E2" w:rsidRPr="00B64A63">
        <w:rPr>
          <w:i/>
          <w:sz w:val="28"/>
          <w:szCs w:val="28"/>
        </w:rPr>
        <w:t xml:space="preserve"> prezentacji rozwiązania</w:t>
      </w:r>
      <w:r w:rsidR="00EA79E2" w:rsidRPr="00B64A63">
        <w:rPr>
          <w:sz w:val="28"/>
          <w:szCs w:val="28"/>
        </w:rPr>
        <w:t>,</w:t>
      </w:r>
    </w:p>
    <w:p w:rsidR="00EA79E2" w:rsidRPr="00B64A63" w:rsidRDefault="00EA79E2" w:rsidP="004E1769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 </w:t>
      </w: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64A63">
        <w:rPr>
          <w:b/>
          <w:sz w:val="28"/>
          <w:szCs w:val="28"/>
        </w:rPr>
        <w:t>Zadanie domowe.</w:t>
      </w:r>
    </w:p>
    <w:p w:rsidR="00EA79E2" w:rsidRPr="00B64A63" w:rsidRDefault="00EA79E2" w:rsidP="00CE0B5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Ocenie podlega:</w:t>
      </w:r>
    </w:p>
    <w:p w:rsidR="00EA79E2" w:rsidRPr="00B64A63" w:rsidRDefault="00813EEF" w:rsidP="00B9678F">
      <w:pPr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Zawartość</w:t>
      </w:r>
      <w:r w:rsidR="00EA79E2" w:rsidRPr="00B64A63">
        <w:rPr>
          <w:i/>
          <w:sz w:val="28"/>
          <w:szCs w:val="28"/>
        </w:rPr>
        <w:t xml:space="preserve"> rzeczowa,</w:t>
      </w:r>
    </w:p>
    <w:p w:rsidR="00EA79E2" w:rsidRPr="00B64A63" w:rsidRDefault="00813EEF" w:rsidP="00B9678F">
      <w:pPr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Poprawność</w:t>
      </w:r>
      <w:r w:rsidR="00EA79E2" w:rsidRPr="00B64A63">
        <w:rPr>
          <w:i/>
          <w:sz w:val="28"/>
          <w:szCs w:val="28"/>
        </w:rPr>
        <w:t xml:space="preserve"> merytoryczna,</w:t>
      </w:r>
    </w:p>
    <w:p w:rsidR="00EA79E2" w:rsidRPr="00B64A63" w:rsidRDefault="00813EEF" w:rsidP="00B9678F">
      <w:pPr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Estetyka</w:t>
      </w:r>
      <w:r w:rsidR="00EA79E2" w:rsidRPr="00B64A63">
        <w:rPr>
          <w:i/>
          <w:sz w:val="28"/>
          <w:szCs w:val="28"/>
        </w:rPr>
        <w:t xml:space="preserve"> wykonania,</w:t>
      </w:r>
    </w:p>
    <w:p w:rsidR="00EA79E2" w:rsidRPr="00B64A63" w:rsidRDefault="00813EEF" w:rsidP="00B9678F">
      <w:pPr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Stopień</w:t>
      </w:r>
      <w:r w:rsidR="00EA79E2" w:rsidRPr="00B64A63">
        <w:rPr>
          <w:i/>
          <w:sz w:val="28"/>
          <w:szCs w:val="28"/>
        </w:rPr>
        <w:t xml:space="preserve"> samodzielności,</w:t>
      </w:r>
    </w:p>
    <w:p w:rsidR="000808AB" w:rsidRDefault="000808AB" w:rsidP="004E17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64A63">
        <w:rPr>
          <w:b/>
          <w:sz w:val="28"/>
          <w:szCs w:val="28"/>
        </w:rPr>
        <w:t>Prowadzenie zeszytu przedmiotowego.</w:t>
      </w:r>
    </w:p>
    <w:p w:rsidR="00EA79E2" w:rsidRPr="00B64A63" w:rsidRDefault="00EA79E2" w:rsidP="00CE0B58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Uczeń ma obowiązek prowadzić zeszyt przedmiotowy i udostępniać go </w:t>
      </w:r>
      <w:r w:rsidR="00D24EB2">
        <w:rPr>
          <w:sz w:val="28"/>
          <w:szCs w:val="28"/>
        </w:rPr>
        <w:br/>
      </w:r>
      <w:r w:rsidRPr="00B64A63">
        <w:rPr>
          <w:sz w:val="28"/>
          <w:szCs w:val="28"/>
        </w:rPr>
        <w:t>nauczycielowi,</w:t>
      </w:r>
    </w:p>
    <w:p w:rsidR="00EA79E2" w:rsidRPr="00B64A63" w:rsidRDefault="00EA79E2" w:rsidP="00CE0B58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Ocenie podlega:</w:t>
      </w:r>
    </w:p>
    <w:p w:rsidR="00EA79E2" w:rsidRPr="00B64A63" w:rsidRDefault="00813EEF" w:rsidP="00B9678F">
      <w:pPr>
        <w:widowControl/>
        <w:numPr>
          <w:ilvl w:val="0"/>
          <w:numId w:val="1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Kompletność</w:t>
      </w:r>
      <w:r w:rsidR="00EA79E2" w:rsidRPr="00B64A63">
        <w:rPr>
          <w:i/>
          <w:sz w:val="28"/>
          <w:szCs w:val="28"/>
        </w:rPr>
        <w:t xml:space="preserve"> i systematyczność prowadzenia notatek,</w:t>
      </w:r>
    </w:p>
    <w:p w:rsidR="00EA79E2" w:rsidRPr="00B64A63" w:rsidRDefault="00813EEF" w:rsidP="00B9678F">
      <w:pPr>
        <w:widowControl/>
        <w:numPr>
          <w:ilvl w:val="0"/>
          <w:numId w:val="1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64A63">
        <w:rPr>
          <w:i/>
          <w:sz w:val="28"/>
          <w:szCs w:val="28"/>
        </w:rPr>
        <w:t>Poprawność</w:t>
      </w:r>
      <w:r w:rsidR="00EA79E2" w:rsidRPr="00B64A63">
        <w:rPr>
          <w:i/>
          <w:sz w:val="28"/>
          <w:szCs w:val="28"/>
        </w:rPr>
        <w:t xml:space="preserve"> merytoryczna,</w:t>
      </w:r>
    </w:p>
    <w:p w:rsidR="00EA79E2" w:rsidRPr="00B64A63" w:rsidRDefault="00813EEF" w:rsidP="00B9678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i/>
          <w:sz w:val="28"/>
          <w:szCs w:val="28"/>
        </w:rPr>
        <w:t>Czytelność</w:t>
      </w:r>
      <w:r w:rsidR="00EA79E2" w:rsidRPr="00B64A63">
        <w:rPr>
          <w:i/>
          <w:sz w:val="28"/>
          <w:szCs w:val="28"/>
        </w:rPr>
        <w:t xml:space="preserve"> i estetyka</w:t>
      </w:r>
      <w:r w:rsidR="00EA79E2" w:rsidRPr="00B64A63">
        <w:rPr>
          <w:sz w:val="28"/>
          <w:szCs w:val="28"/>
        </w:rPr>
        <w:t>,</w:t>
      </w: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79E2" w:rsidRPr="00B64A63" w:rsidRDefault="00EA79E2" w:rsidP="004E17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64A63">
        <w:rPr>
          <w:b/>
          <w:sz w:val="28"/>
          <w:szCs w:val="28"/>
        </w:rPr>
        <w:t>Przygotowanie do lekcji</w:t>
      </w:r>
    </w:p>
    <w:p w:rsidR="00EA79E2" w:rsidRPr="00B64A63" w:rsidRDefault="00EA79E2" w:rsidP="00CE0B58">
      <w:pPr>
        <w:numPr>
          <w:ilvl w:val="0"/>
          <w:numId w:val="43"/>
        </w:numPr>
        <w:rPr>
          <w:sz w:val="28"/>
          <w:szCs w:val="28"/>
        </w:rPr>
      </w:pPr>
      <w:r w:rsidRPr="00B64A63">
        <w:rPr>
          <w:sz w:val="28"/>
          <w:szCs w:val="28"/>
        </w:rPr>
        <w:t xml:space="preserve">Uczeń jest zobowiązany uzupełnić braki w zeszycie wynikające z jego </w:t>
      </w:r>
      <w:r w:rsidR="00D24EB2">
        <w:rPr>
          <w:sz w:val="28"/>
          <w:szCs w:val="28"/>
        </w:rPr>
        <w:br/>
      </w:r>
      <w:r w:rsidRPr="00B64A63">
        <w:rPr>
          <w:sz w:val="28"/>
          <w:szCs w:val="28"/>
        </w:rPr>
        <w:t>nieobecności na zajęciach.</w:t>
      </w:r>
    </w:p>
    <w:p w:rsidR="00EA79E2" w:rsidRPr="00B64A63" w:rsidRDefault="00EA79E2" w:rsidP="00CE0B58">
      <w:pPr>
        <w:widowControl/>
        <w:numPr>
          <w:ilvl w:val="0"/>
          <w:numId w:val="43"/>
        </w:numPr>
        <w:autoSpaceDE/>
        <w:autoSpaceDN/>
        <w:adjustRightInd/>
        <w:rPr>
          <w:b/>
          <w:sz w:val="28"/>
          <w:szCs w:val="28"/>
        </w:rPr>
      </w:pPr>
      <w:r w:rsidRPr="00B64A63">
        <w:rPr>
          <w:sz w:val="28"/>
          <w:szCs w:val="28"/>
        </w:rPr>
        <w:t xml:space="preserve">Brak przygotowania do lekcji (brak zeszytu, brak pracy domowej, brak </w:t>
      </w:r>
      <w:r w:rsidR="00D24EB2">
        <w:rPr>
          <w:sz w:val="28"/>
          <w:szCs w:val="28"/>
        </w:rPr>
        <w:br/>
      </w:r>
      <w:r w:rsidRPr="00B64A63">
        <w:rPr>
          <w:sz w:val="28"/>
          <w:szCs w:val="28"/>
        </w:rPr>
        <w:t xml:space="preserve">pomocy potrzebnych do lekcji, braki w zeszycie...) </w:t>
      </w:r>
      <w:r w:rsidR="004E1769" w:rsidRPr="00B64A63">
        <w:rPr>
          <w:sz w:val="28"/>
          <w:szCs w:val="28"/>
        </w:rPr>
        <w:t>uczeń</w:t>
      </w:r>
      <w:r w:rsidRPr="00B64A63">
        <w:rPr>
          <w:sz w:val="28"/>
          <w:szCs w:val="28"/>
        </w:rPr>
        <w:t xml:space="preserve"> jest zobowiązany zgłosić na początku zajęć,</w:t>
      </w:r>
    </w:p>
    <w:p w:rsidR="00EA79E2" w:rsidRPr="00B64A63" w:rsidRDefault="00EA79E2" w:rsidP="00CE0B58">
      <w:pPr>
        <w:widowControl/>
        <w:numPr>
          <w:ilvl w:val="0"/>
          <w:numId w:val="43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Trzykrotne zgłoszenie braku jest równoznaczne z otrzymaniem oceny niedostatecznej. W przypadku nie zgłoszenia braku przygotowania do lekcji uczeń otrzymuje ocenę niedostateczną.</w:t>
      </w:r>
    </w:p>
    <w:p w:rsidR="00EA79E2" w:rsidRPr="00B64A63" w:rsidRDefault="00EA79E2" w:rsidP="00CE0B58">
      <w:pPr>
        <w:widowControl/>
        <w:numPr>
          <w:ilvl w:val="0"/>
          <w:numId w:val="43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 xml:space="preserve">Brakujące zadania, tematy uczeń jest zobowiązany uzupełnić na następną lekcję matematyki. </w:t>
      </w:r>
    </w:p>
    <w:p w:rsidR="00024AAB" w:rsidRPr="00B64A63" w:rsidRDefault="00C330CE" w:rsidP="004E1769">
      <w:pPr>
        <w:pStyle w:val="NormalnyWeb"/>
        <w:jc w:val="both"/>
        <w:rPr>
          <w:b/>
          <w:bCs/>
        </w:rPr>
      </w:pPr>
      <w:r w:rsidRPr="00B64A63">
        <w:rPr>
          <w:b/>
          <w:bCs/>
        </w:rPr>
        <w:t>V</w:t>
      </w:r>
      <w:r w:rsidR="00024AAB" w:rsidRPr="00B64A63">
        <w:rPr>
          <w:b/>
          <w:bCs/>
        </w:rPr>
        <w:t xml:space="preserve">. Sposób ustalania oceny semestralnej i </w:t>
      </w:r>
      <w:proofErr w:type="spellStart"/>
      <w:r w:rsidR="00024AAB" w:rsidRPr="00B64A63">
        <w:rPr>
          <w:b/>
          <w:bCs/>
        </w:rPr>
        <w:t>końcoworocznej</w:t>
      </w:r>
      <w:proofErr w:type="spellEnd"/>
      <w:r w:rsidR="00813EEF" w:rsidRPr="00B64A63">
        <w:rPr>
          <w:b/>
          <w:bCs/>
        </w:rPr>
        <w:t>.</w:t>
      </w:r>
    </w:p>
    <w:p w:rsidR="004E1769" w:rsidRPr="00B64A63" w:rsidRDefault="00024AAB" w:rsidP="00B9678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</w:pPr>
      <w:r w:rsidRPr="00B64A63">
        <w:t>Ocenę semestralną (roczną) wystawia nauczyciel najpóźniej na tydzień przed klasyfikacją, uzasadniając ją.</w:t>
      </w:r>
    </w:p>
    <w:p w:rsidR="00024AAB" w:rsidRPr="00B64A63" w:rsidRDefault="00024AAB" w:rsidP="00B9678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</w:pPr>
      <w:r w:rsidRPr="00B64A63">
        <w:t>Uczniowie i ich rodzice mogą prosić o dodatkowe wyjaśnienia do wystawionej oceny.</w:t>
      </w:r>
    </w:p>
    <w:p w:rsidR="00024AAB" w:rsidRPr="00B64A63" w:rsidRDefault="00024AAB" w:rsidP="00B9678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</w:pPr>
      <w:r w:rsidRPr="00B64A63">
        <w:t>Ustalona przez nauczyciela na koniec roku ocena niedostateczna może być zmieniona tylko w wyniku egzaminu poprawkowego.</w:t>
      </w:r>
    </w:p>
    <w:p w:rsidR="0084126C" w:rsidRPr="00B64A63" w:rsidRDefault="0084126C" w:rsidP="00B9678F">
      <w:pPr>
        <w:pStyle w:val="NormalnyWeb"/>
        <w:numPr>
          <w:ilvl w:val="1"/>
          <w:numId w:val="4"/>
        </w:numPr>
        <w:spacing w:before="0" w:beforeAutospacing="0" w:after="0" w:afterAutospacing="0"/>
      </w:pPr>
      <w:r w:rsidRPr="00B64A63">
        <w:t xml:space="preserve">W przypadku otrzymania oceny niedostatecznej za pierwszy semestr, uczeń zobowiązany jest uzgodnić z nauczycielem sposób poprawy i zaliczyć ją </w:t>
      </w:r>
      <w:r w:rsidR="00D24EB2">
        <w:br/>
      </w:r>
      <w:r w:rsidRPr="00B64A63">
        <w:t>w ustalonym terminie,</w:t>
      </w:r>
    </w:p>
    <w:p w:rsidR="00024AAB" w:rsidRPr="00B64A63" w:rsidRDefault="00024AAB" w:rsidP="00B9678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</w:pPr>
      <w:r w:rsidRPr="00B64A63">
        <w:t xml:space="preserve">Przy ustalaniu oceny semestralnej i </w:t>
      </w:r>
      <w:proofErr w:type="spellStart"/>
      <w:r w:rsidRPr="00B64A63">
        <w:t>końcoworocznej</w:t>
      </w:r>
      <w:proofErr w:type="spellEnd"/>
      <w:r w:rsidRPr="00B64A63">
        <w:t xml:space="preserve"> nauczyciel bierze pod uwagę stopnie ucznia z poszczególnych obszarów działalności według </w:t>
      </w:r>
      <w:r w:rsidR="00D24EB2">
        <w:br/>
      </w:r>
      <w:r w:rsidRPr="00B64A63">
        <w:t>następującej kolejności i wag:</w:t>
      </w:r>
    </w:p>
    <w:p w:rsidR="00024AAB" w:rsidRPr="00B64A63" w:rsidRDefault="00024AAB" w:rsidP="00B9678F">
      <w:pPr>
        <w:widowControl/>
        <w:numPr>
          <w:ilvl w:val="1"/>
          <w:numId w:val="2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prace klasowe - </w:t>
      </w:r>
      <w:r w:rsidRPr="00B64A63">
        <w:rPr>
          <w:b/>
          <w:bCs/>
          <w:sz w:val="28"/>
          <w:szCs w:val="28"/>
        </w:rPr>
        <w:t>waga 4</w:t>
      </w:r>
    </w:p>
    <w:p w:rsidR="00024AAB" w:rsidRPr="00B64A63" w:rsidRDefault="00024AAB" w:rsidP="00B9678F">
      <w:pPr>
        <w:widowControl/>
        <w:numPr>
          <w:ilvl w:val="1"/>
          <w:numId w:val="2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sprawdziany - </w:t>
      </w:r>
      <w:r w:rsidRPr="00B64A63">
        <w:rPr>
          <w:b/>
          <w:bCs/>
          <w:sz w:val="28"/>
          <w:szCs w:val="28"/>
        </w:rPr>
        <w:t>waga 3</w:t>
      </w:r>
    </w:p>
    <w:p w:rsidR="00CF0376" w:rsidRPr="00B64A63" w:rsidRDefault="00024AAB" w:rsidP="00B9678F">
      <w:pPr>
        <w:widowControl/>
        <w:numPr>
          <w:ilvl w:val="1"/>
          <w:numId w:val="2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prace domowe - </w:t>
      </w:r>
      <w:r w:rsidRPr="00B64A63">
        <w:rPr>
          <w:b/>
          <w:bCs/>
          <w:sz w:val="28"/>
          <w:szCs w:val="28"/>
        </w:rPr>
        <w:t>waga 1</w:t>
      </w:r>
      <w:r w:rsidRPr="00B64A63">
        <w:rPr>
          <w:sz w:val="28"/>
          <w:szCs w:val="28"/>
        </w:rPr>
        <w:t xml:space="preserve"> </w:t>
      </w:r>
    </w:p>
    <w:p w:rsidR="00024AAB" w:rsidRPr="00B64A63" w:rsidRDefault="00024AAB" w:rsidP="00B9678F">
      <w:pPr>
        <w:widowControl/>
        <w:numPr>
          <w:ilvl w:val="1"/>
          <w:numId w:val="2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krótkie formy </w:t>
      </w:r>
      <w:proofErr w:type="spellStart"/>
      <w:r w:rsidRPr="00B64A63">
        <w:rPr>
          <w:sz w:val="28"/>
          <w:szCs w:val="28"/>
        </w:rPr>
        <w:t>spr</w:t>
      </w:r>
      <w:proofErr w:type="spellEnd"/>
      <w:r w:rsidRPr="00B64A63">
        <w:rPr>
          <w:sz w:val="28"/>
          <w:szCs w:val="28"/>
        </w:rPr>
        <w:t xml:space="preserve">. wiadomości – </w:t>
      </w:r>
      <w:r w:rsidRPr="00B64A63">
        <w:rPr>
          <w:b/>
          <w:bCs/>
          <w:sz w:val="28"/>
          <w:szCs w:val="28"/>
        </w:rPr>
        <w:t>waga 2</w:t>
      </w:r>
    </w:p>
    <w:p w:rsidR="00024AAB" w:rsidRPr="00B64A63" w:rsidRDefault="00024AAB" w:rsidP="00B9678F">
      <w:pPr>
        <w:widowControl/>
        <w:numPr>
          <w:ilvl w:val="1"/>
          <w:numId w:val="2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aktywność na lekcji i poza nią, praca w grupach - </w:t>
      </w:r>
      <w:r w:rsidRPr="00B64A63">
        <w:rPr>
          <w:b/>
          <w:bCs/>
          <w:sz w:val="28"/>
          <w:szCs w:val="28"/>
        </w:rPr>
        <w:t xml:space="preserve">waga 1 </w:t>
      </w:r>
    </w:p>
    <w:p w:rsidR="00D24EB2" w:rsidRDefault="00D24EB2" w:rsidP="004E1769">
      <w:pPr>
        <w:pStyle w:val="NormalnyWeb"/>
        <w:jc w:val="both"/>
      </w:pPr>
    </w:p>
    <w:p w:rsidR="00024AAB" w:rsidRPr="00B64A63" w:rsidRDefault="00024AAB" w:rsidP="004E1769">
      <w:pPr>
        <w:pStyle w:val="NormalnyWeb"/>
        <w:jc w:val="both"/>
      </w:pPr>
      <w:r w:rsidRPr="00B64A63">
        <w:lastRenderedPageBreak/>
        <w:t>Średnia ważona, obliczana wg wzoru:  </w:t>
      </w:r>
    </w:p>
    <w:p w:rsidR="00024AAB" w:rsidRPr="00B64A63" w:rsidRDefault="00024AAB" w:rsidP="00D24EB2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4A63">
        <w:rPr>
          <w:b/>
          <w:bCs/>
          <w:u w:val="single"/>
        </w:rPr>
        <w:t>Suma iloczynów ( ocena x waga )</w:t>
      </w:r>
    </w:p>
    <w:p w:rsidR="00024AAB" w:rsidRPr="00B64A63" w:rsidRDefault="00024AAB" w:rsidP="00D24EB2">
      <w:pPr>
        <w:pStyle w:val="NormalnyWeb"/>
        <w:spacing w:before="0" w:beforeAutospacing="0" w:after="0" w:afterAutospacing="0"/>
        <w:jc w:val="center"/>
      </w:pPr>
      <w:r w:rsidRPr="00B64A63">
        <w:rPr>
          <w:b/>
          <w:bCs/>
        </w:rPr>
        <w:t>Suma wag</w:t>
      </w:r>
    </w:p>
    <w:p w:rsidR="00024AAB" w:rsidRPr="00B64A63" w:rsidRDefault="00024AAB" w:rsidP="004E1769">
      <w:pPr>
        <w:pStyle w:val="NormalnyWeb"/>
        <w:jc w:val="both"/>
      </w:pPr>
      <w:r w:rsidRPr="00B64A63">
        <w:t>jest oceną wyjściową do wystawienia oceny semestralnej.</w:t>
      </w:r>
    </w:p>
    <w:tbl>
      <w:tblPr>
        <w:tblW w:w="57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09"/>
        <w:gridCol w:w="2651"/>
      </w:tblGrid>
      <w:tr w:rsidR="00024AAB" w:rsidRPr="00B64A63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</w:pPr>
            <w:r w:rsidRPr="00B64A63">
              <w:rPr>
                <w:b/>
                <w:bCs/>
              </w:rPr>
              <w:t>Średnia ważona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</w:pPr>
            <w:r w:rsidRPr="00B64A63">
              <w:rPr>
                <w:b/>
                <w:bCs/>
              </w:rPr>
              <w:t>Ocena</w:t>
            </w:r>
          </w:p>
        </w:tc>
      </w:tr>
      <w:tr w:rsidR="00024AAB" w:rsidRPr="00B64A63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</w:pPr>
            <w:r w:rsidRPr="00B64A63">
              <w:t>1,6</w:t>
            </w:r>
            <w:r w:rsidR="00E84272">
              <w:t>5</w:t>
            </w:r>
            <w:r w:rsidRPr="00B64A63">
              <w:t xml:space="preserve"> </w:t>
            </w:r>
            <w:r w:rsidR="00142F2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52400"/>
                      <wp:effectExtent l="0" t="0" r="0" b="0"/>
                      <wp:docPr id="9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30CD6" id="AutoShape 1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Josw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4A63">
              <w:t xml:space="preserve">do </w:t>
            </w:r>
            <w:r w:rsidR="00142F2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52400"/>
                      <wp:effectExtent l="0" t="0" r="0" b="0"/>
                      <wp:docPr id="8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740FD" id="AutoShape 2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n4sw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4A63">
              <w:t>2,</w:t>
            </w:r>
            <w:r w:rsidR="00E84272">
              <w:t>64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dopuszczająca</w:t>
            </w:r>
          </w:p>
        </w:tc>
      </w:tr>
      <w:tr w:rsidR="00024AAB" w:rsidRPr="00B64A63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</w:pPr>
            <w:r w:rsidRPr="00B64A63">
              <w:t>2,</w:t>
            </w:r>
            <w:r w:rsidR="00E84272">
              <w:t>65</w:t>
            </w:r>
            <w:r w:rsidRPr="00B64A63">
              <w:t xml:space="preserve"> </w:t>
            </w:r>
            <w:r w:rsidR="00142F2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52400"/>
                      <wp:effectExtent l="0" t="0" r="0" b="0"/>
                      <wp:docPr id="7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CE9EC" id="AutoShape 3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4A63">
              <w:t>do</w:t>
            </w:r>
            <w:r w:rsidR="00142F2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52400"/>
                      <wp:effectExtent l="0" t="0" r="0" b="0"/>
                      <wp:docPr id="6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3F653" id="AutoShape 4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84272">
              <w:t xml:space="preserve"> </w:t>
            </w:r>
            <w:bookmarkStart w:id="0" w:name="_GoBack"/>
            <w:bookmarkEnd w:id="0"/>
            <w:r w:rsidRPr="00B64A63">
              <w:t>3,</w:t>
            </w:r>
            <w:r w:rsidR="00E84272">
              <w:t>64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dostateczna</w:t>
            </w:r>
          </w:p>
        </w:tc>
      </w:tr>
      <w:tr w:rsidR="00024AAB" w:rsidRPr="00B64A63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</w:pPr>
            <w:r w:rsidRPr="00B64A63">
              <w:t>3,</w:t>
            </w:r>
            <w:r w:rsidR="00E84272">
              <w:t>65</w:t>
            </w:r>
            <w:r w:rsidRPr="00B64A63">
              <w:t xml:space="preserve"> </w:t>
            </w:r>
            <w:r w:rsidR="00142F2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52400"/>
                      <wp:effectExtent l="0" t="0" r="0" b="0"/>
                      <wp:docPr id="5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56CD9" id="AutoShape 5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4A63">
              <w:t xml:space="preserve">do </w:t>
            </w:r>
            <w:r w:rsidR="00142F2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52400"/>
                      <wp:effectExtent l="0" t="0" r="0" b="0"/>
                      <wp:docPr id="4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833AC" id="AutoShape 6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4A63">
              <w:t>4,</w:t>
            </w:r>
            <w:r w:rsidR="00E84272">
              <w:t>64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dobra</w:t>
            </w:r>
          </w:p>
        </w:tc>
      </w:tr>
      <w:tr w:rsidR="00024AAB" w:rsidRPr="00B64A63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</w:pPr>
            <w:r w:rsidRPr="00B64A63">
              <w:t>4,</w:t>
            </w:r>
            <w:r w:rsidR="00E84272">
              <w:t>65</w:t>
            </w:r>
            <w:r w:rsidRPr="00B64A63">
              <w:t xml:space="preserve"> </w:t>
            </w:r>
            <w:r w:rsidR="00142F2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52400"/>
                      <wp:effectExtent l="0" t="0" r="0" b="0"/>
                      <wp:docPr id="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3CF6C" id="AutoShape 7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4A63">
              <w:t xml:space="preserve">do </w:t>
            </w:r>
            <w:r w:rsidR="00142F2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152400"/>
                      <wp:effectExtent l="0" t="0" r="0" b="0"/>
                      <wp:docPr id="2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B78A5" id="AutoShape 8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4A63">
              <w:t>5,</w:t>
            </w:r>
            <w:r w:rsidR="00E84272">
              <w:t>64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bardzo dobra</w:t>
            </w:r>
          </w:p>
        </w:tc>
      </w:tr>
      <w:tr w:rsidR="00024AAB" w:rsidRPr="00B64A63">
        <w:trPr>
          <w:tblCellSpacing w:w="7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</w:pPr>
            <w:r w:rsidRPr="00B64A63">
              <w:t>5,</w:t>
            </w:r>
            <w:r w:rsidR="00E84272">
              <w:t>65   do    6,00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AB" w:rsidRPr="00B64A63" w:rsidRDefault="00024AAB" w:rsidP="004E1769">
            <w:pPr>
              <w:pStyle w:val="NormalnyWeb"/>
              <w:jc w:val="both"/>
            </w:pPr>
            <w:r w:rsidRPr="00B64A63">
              <w:t>celująca</w:t>
            </w:r>
          </w:p>
        </w:tc>
      </w:tr>
    </w:tbl>
    <w:p w:rsidR="00024AAB" w:rsidRPr="00B64A63" w:rsidRDefault="00024AAB" w:rsidP="004E1769">
      <w:pPr>
        <w:pStyle w:val="NormalnyWeb"/>
        <w:spacing w:before="0" w:beforeAutospacing="0" w:after="0" w:afterAutospacing="0"/>
        <w:jc w:val="both"/>
      </w:pPr>
      <w:r w:rsidRPr="00B64A63">
        <w:br/>
        <w:t>Przy wystawianiu tych ocen nauczyciel bierze również pod uwagę :</w:t>
      </w:r>
    </w:p>
    <w:p w:rsidR="00024AAB" w:rsidRPr="00B64A63" w:rsidRDefault="00024AAB" w:rsidP="00B9678F">
      <w:pPr>
        <w:widowControl/>
        <w:numPr>
          <w:ilvl w:val="1"/>
          <w:numId w:val="23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 xml:space="preserve">rozwój ucznia ( jakie czyni postępy w danym czasie); </w:t>
      </w:r>
    </w:p>
    <w:p w:rsidR="00024AAB" w:rsidRPr="00B64A63" w:rsidRDefault="00024AAB" w:rsidP="00B9678F">
      <w:pPr>
        <w:widowControl/>
        <w:numPr>
          <w:ilvl w:val="1"/>
          <w:numId w:val="23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 xml:space="preserve">wkład pracy w stosunku do zdolności; </w:t>
      </w:r>
    </w:p>
    <w:p w:rsidR="00024AAB" w:rsidRPr="00B64A63" w:rsidRDefault="00024AAB" w:rsidP="00B9678F">
      <w:pPr>
        <w:widowControl/>
        <w:numPr>
          <w:ilvl w:val="1"/>
          <w:numId w:val="23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samoocenę ucznia;</w:t>
      </w:r>
    </w:p>
    <w:p w:rsidR="00B848F6" w:rsidRPr="00B64A63" w:rsidRDefault="00AD6FA3" w:rsidP="0009122A">
      <w:pPr>
        <w:pStyle w:val="NormalnyWeb"/>
        <w:ind w:left="227"/>
      </w:pPr>
      <w:r w:rsidRPr="00B64A63">
        <w:t>6.</w:t>
      </w:r>
      <w:r w:rsidR="00024AAB" w:rsidRPr="00B64A63">
        <w:t xml:space="preserve">Ocenę celującą otrzymuje również uczeń, który otrzymał ocenę bardzo </w:t>
      </w:r>
      <w:r w:rsidR="00D24EB2">
        <w:br/>
      </w:r>
      <w:r w:rsidR="00024AAB" w:rsidRPr="00B64A63">
        <w:t>do</w:t>
      </w:r>
      <w:r w:rsidR="0009122A" w:rsidRPr="00B64A63">
        <w:t>b</w:t>
      </w:r>
      <w:r w:rsidR="00024AAB" w:rsidRPr="00B64A63">
        <w:t xml:space="preserve">rą i zajął wysokie miejsce w konkursie matematycznym. </w:t>
      </w:r>
      <w:r w:rsidR="0084126C" w:rsidRPr="00B64A63">
        <w:br/>
        <w:t xml:space="preserve">7. </w:t>
      </w:r>
      <w:r w:rsidR="00024AAB" w:rsidRPr="00B64A63">
        <w:t xml:space="preserve">Ocena </w:t>
      </w:r>
      <w:proofErr w:type="spellStart"/>
      <w:r w:rsidR="00024AAB" w:rsidRPr="00B64A63">
        <w:t>końcoworoczna</w:t>
      </w:r>
      <w:proofErr w:type="spellEnd"/>
      <w:r w:rsidR="00024AAB" w:rsidRPr="00B64A63">
        <w:t xml:space="preserve"> wyliczana jest tak jak semestralna, przy czym ocena semestralna traktowana jest jak ocena z pracy klasowej. </w:t>
      </w:r>
    </w:p>
    <w:p w:rsidR="00024AAB" w:rsidRPr="00B64A63" w:rsidRDefault="00C330CE" w:rsidP="004E1769">
      <w:pPr>
        <w:pStyle w:val="NormalnyWeb"/>
        <w:jc w:val="both"/>
        <w:rPr>
          <w:b/>
          <w:bCs/>
        </w:rPr>
      </w:pPr>
      <w:r w:rsidRPr="00B64A63">
        <w:rPr>
          <w:b/>
          <w:bCs/>
        </w:rPr>
        <w:t>VI</w:t>
      </w:r>
      <w:r w:rsidR="00024AAB" w:rsidRPr="00B64A63">
        <w:rPr>
          <w:b/>
          <w:bCs/>
        </w:rPr>
        <w:t>. Informowanie uczniów i rodziców o wymaganiach i postępach ucznia</w:t>
      </w:r>
    </w:p>
    <w:p w:rsidR="00024AAB" w:rsidRPr="00B64A63" w:rsidRDefault="009B6F5C" w:rsidP="009B6F5C">
      <w:pPr>
        <w:rPr>
          <w:sz w:val="28"/>
          <w:szCs w:val="28"/>
          <w:u w:val="single"/>
        </w:rPr>
      </w:pPr>
      <w:r w:rsidRPr="00B64A63">
        <w:rPr>
          <w:sz w:val="28"/>
          <w:szCs w:val="28"/>
          <w:u w:val="single"/>
        </w:rPr>
        <w:t>1.</w:t>
      </w:r>
      <w:r w:rsidR="00024AAB" w:rsidRPr="00B64A63">
        <w:rPr>
          <w:sz w:val="28"/>
          <w:szCs w:val="28"/>
          <w:u w:val="single"/>
        </w:rPr>
        <w:t>nauczyciel – uczeń</w:t>
      </w:r>
    </w:p>
    <w:p w:rsidR="00024AAB" w:rsidRPr="00B64A63" w:rsidRDefault="00024AAB" w:rsidP="004E1769">
      <w:pPr>
        <w:ind w:left="340"/>
        <w:rPr>
          <w:sz w:val="28"/>
          <w:szCs w:val="28"/>
          <w:u w:val="single"/>
        </w:rPr>
      </w:pPr>
    </w:p>
    <w:p w:rsidR="00024AAB" w:rsidRPr="00B64A63" w:rsidRDefault="00024AAB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Nauczyciel na początku roku szkolnego informuje uczniów o zakresie wymagań z matematyki oraz o sposobach sprawdzania osiągnięć</w:t>
      </w:r>
    </w:p>
    <w:p w:rsidR="00024AAB" w:rsidRPr="00B64A63" w:rsidRDefault="00024AAB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Nauczyciel przekazuje uczniom komentarz do każdej wystawionej oceny</w:t>
      </w:r>
    </w:p>
    <w:p w:rsidR="00024AAB" w:rsidRPr="00B64A63" w:rsidRDefault="00024AAB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Nauczyciel stwarza szanse poprawienia oceny</w:t>
      </w:r>
    </w:p>
    <w:p w:rsidR="00024AAB" w:rsidRPr="00B64A63" w:rsidRDefault="00024AAB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Indywidualizuje wymagania, dobierając takie zadania, którym uczeń jest w stanie podołać</w:t>
      </w:r>
    </w:p>
    <w:p w:rsidR="00024AAB" w:rsidRPr="00B64A63" w:rsidRDefault="00024AAB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Przechowuje prace klasowe uczniów jeden semestr</w:t>
      </w:r>
    </w:p>
    <w:p w:rsidR="00024AAB" w:rsidRPr="00B64A63" w:rsidRDefault="00024AAB" w:rsidP="004E1769">
      <w:pPr>
        <w:ind w:left="340"/>
        <w:rPr>
          <w:sz w:val="28"/>
          <w:szCs w:val="28"/>
        </w:rPr>
      </w:pPr>
    </w:p>
    <w:p w:rsidR="00024AAB" w:rsidRPr="00B64A63" w:rsidRDefault="00024AAB" w:rsidP="004E1769">
      <w:pPr>
        <w:rPr>
          <w:sz w:val="28"/>
          <w:szCs w:val="28"/>
        </w:rPr>
      </w:pPr>
    </w:p>
    <w:p w:rsidR="00024AAB" w:rsidRPr="00B64A63" w:rsidRDefault="009B6F5C" w:rsidP="009B6F5C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  <w:u w:val="single"/>
        </w:rPr>
      </w:pPr>
      <w:r w:rsidRPr="00B64A63">
        <w:rPr>
          <w:sz w:val="28"/>
          <w:szCs w:val="28"/>
          <w:u w:val="single"/>
        </w:rPr>
        <w:t xml:space="preserve"> u</w:t>
      </w:r>
      <w:r w:rsidR="00024AAB" w:rsidRPr="00B64A63">
        <w:rPr>
          <w:sz w:val="28"/>
          <w:szCs w:val="28"/>
          <w:u w:val="single"/>
        </w:rPr>
        <w:t>czeń ma obowiązek</w:t>
      </w:r>
    </w:p>
    <w:p w:rsidR="00024AAB" w:rsidRPr="00B64A63" w:rsidRDefault="00024AAB" w:rsidP="004E1769">
      <w:pPr>
        <w:ind w:left="1440"/>
        <w:jc w:val="both"/>
        <w:rPr>
          <w:sz w:val="28"/>
          <w:szCs w:val="28"/>
          <w:u w:val="single"/>
        </w:rPr>
      </w:pPr>
    </w:p>
    <w:p w:rsidR="00024AAB" w:rsidRPr="00B64A63" w:rsidRDefault="00024AAB" w:rsidP="00B9678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Przestrzegać zawartego kontraktu</w:t>
      </w:r>
    </w:p>
    <w:p w:rsidR="00024AAB" w:rsidRPr="00B64A63" w:rsidRDefault="00024AAB" w:rsidP="00B9678F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lastRenderedPageBreak/>
        <w:t xml:space="preserve">Dotrzymywać terminów oddawania </w:t>
      </w:r>
      <w:r w:rsidR="00C330CE" w:rsidRPr="00B64A63">
        <w:rPr>
          <w:sz w:val="28"/>
          <w:szCs w:val="28"/>
        </w:rPr>
        <w:t>prac, ( jeżeli</w:t>
      </w:r>
      <w:r w:rsidRPr="00B64A63">
        <w:rPr>
          <w:sz w:val="28"/>
          <w:szCs w:val="28"/>
        </w:rPr>
        <w:t xml:space="preserve"> nie odda w terminie otrzymuje oceną </w:t>
      </w:r>
      <w:proofErr w:type="spellStart"/>
      <w:r w:rsidRPr="00B64A63">
        <w:rPr>
          <w:sz w:val="28"/>
          <w:szCs w:val="28"/>
        </w:rPr>
        <w:t>ndst</w:t>
      </w:r>
      <w:proofErr w:type="spellEnd"/>
      <w:r w:rsidRPr="00B64A63">
        <w:rPr>
          <w:sz w:val="28"/>
          <w:szCs w:val="28"/>
        </w:rPr>
        <w:t>.)</w:t>
      </w:r>
    </w:p>
    <w:p w:rsidR="00024AAB" w:rsidRPr="00B64A63" w:rsidRDefault="00024AAB" w:rsidP="00B9678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Realizować wszystkie formy aktywności ucznia</w:t>
      </w:r>
    </w:p>
    <w:p w:rsidR="00024AAB" w:rsidRPr="00B64A63" w:rsidRDefault="00024AAB" w:rsidP="00B9678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Prowadzić zeszyt przedmiotowy i udostępniać go nauczycielowi</w:t>
      </w:r>
    </w:p>
    <w:p w:rsidR="00024AAB" w:rsidRPr="00B64A63" w:rsidRDefault="00024AAB" w:rsidP="004E1769">
      <w:pPr>
        <w:ind w:left="360"/>
        <w:rPr>
          <w:sz w:val="28"/>
          <w:szCs w:val="28"/>
        </w:rPr>
      </w:pPr>
    </w:p>
    <w:p w:rsidR="00024AAB" w:rsidRPr="00B64A63" w:rsidRDefault="00024AAB" w:rsidP="009B6F5C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  <w:u w:val="single"/>
        </w:rPr>
      </w:pPr>
      <w:r w:rsidRPr="00B64A63">
        <w:rPr>
          <w:sz w:val="28"/>
          <w:szCs w:val="28"/>
          <w:u w:val="single"/>
        </w:rPr>
        <w:t>uczeń ma prawo</w:t>
      </w:r>
    </w:p>
    <w:p w:rsidR="00024AAB" w:rsidRPr="00B64A63" w:rsidRDefault="00024AAB" w:rsidP="004E1769">
      <w:pPr>
        <w:ind w:left="1440"/>
        <w:jc w:val="both"/>
        <w:rPr>
          <w:sz w:val="28"/>
          <w:szCs w:val="28"/>
          <w:u w:val="single"/>
        </w:rPr>
      </w:pPr>
    </w:p>
    <w:p w:rsidR="00024AAB" w:rsidRPr="00B64A63" w:rsidRDefault="00024AAB" w:rsidP="00B9678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Wglądu do swoich prac pisemnych</w:t>
      </w:r>
    </w:p>
    <w:p w:rsidR="00024AAB" w:rsidRPr="00B64A63" w:rsidRDefault="00024AAB" w:rsidP="00B9678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Ma możliwość otrzymywania dodatkowych wyjaśnień i uzasadnień </w:t>
      </w:r>
      <w:r w:rsidR="00D24EB2">
        <w:rPr>
          <w:sz w:val="28"/>
          <w:szCs w:val="28"/>
        </w:rPr>
        <w:br/>
      </w:r>
      <w:r w:rsidRPr="00B64A63">
        <w:rPr>
          <w:sz w:val="28"/>
          <w:szCs w:val="28"/>
        </w:rPr>
        <w:t>do wystawionej oceny</w:t>
      </w:r>
    </w:p>
    <w:p w:rsidR="00024AAB" w:rsidRPr="00B64A63" w:rsidRDefault="00024AAB" w:rsidP="004E1769">
      <w:pPr>
        <w:jc w:val="both"/>
        <w:rPr>
          <w:sz w:val="28"/>
          <w:szCs w:val="28"/>
        </w:rPr>
      </w:pPr>
    </w:p>
    <w:p w:rsidR="00024AAB" w:rsidRPr="00B64A63" w:rsidRDefault="00024AAB" w:rsidP="009B6F5C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  <w:u w:val="single"/>
        </w:rPr>
      </w:pPr>
      <w:r w:rsidRPr="00B64A63">
        <w:rPr>
          <w:sz w:val="28"/>
          <w:szCs w:val="28"/>
          <w:u w:val="single"/>
        </w:rPr>
        <w:t>nauczyciel – rodzic</w:t>
      </w:r>
    </w:p>
    <w:p w:rsidR="00024AAB" w:rsidRPr="00B64A63" w:rsidRDefault="00024AAB" w:rsidP="004E1769">
      <w:pPr>
        <w:ind w:left="1440"/>
        <w:jc w:val="both"/>
        <w:rPr>
          <w:sz w:val="28"/>
          <w:szCs w:val="28"/>
          <w:u w:val="single"/>
        </w:rPr>
      </w:pPr>
    </w:p>
    <w:p w:rsidR="00024AAB" w:rsidRPr="00B64A63" w:rsidRDefault="00024AAB" w:rsidP="00B9678F">
      <w:pPr>
        <w:widowControl/>
        <w:numPr>
          <w:ilvl w:val="0"/>
          <w:numId w:val="16"/>
        </w:numPr>
        <w:autoSpaceDE/>
        <w:autoSpaceDN/>
        <w:adjustRightInd/>
        <w:ind w:left="714" w:hanging="357"/>
        <w:rPr>
          <w:sz w:val="28"/>
          <w:szCs w:val="28"/>
        </w:rPr>
      </w:pPr>
      <w:r w:rsidRPr="00B64A63">
        <w:rPr>
          <w:sz w:val="28"/>
          <w:szCs w:val="28"/>
        </w:rPr>
        <w:t xml:space="preserve">podczas wywiadówek, indywidualnych konsultacji rodzic ma prawo uzyskać informacje o postępach w nauce oraz wglądu do prac pisemnych swojego dziecka; </w:t>
      </w:r>
    </w:p>
    <w:p w:rsidR="00024AAB" w:rsidRPr="00B64A63" w:rsidRDefault="00024AAB" w:rsidP="004E1769">
      <w:pPr>
        <w:pStyle w:val="Tekstpodstawowy2"/>
        <w:jc w:val="both"/>
        <w:rPr>
          <w:szCs w:val="28"/>
        </w:rPr>
      </w:pPr>
    </w:p>
    <w:p w:rsidR="009B6F5C" w:rsidRPr="00B64A63" w:rsidRDefault="009B6F5C" w:rsidP="004E1769">
      <w:pPr>
        <w:pStyle w:val="Tekstpodstawowy2"/>
        <w:jc w:val="both"/>
        <w:rPr>
          <w:szCs w:val="28"/>
        </w:rPr>
      </w:pPr>
    </w:p>
    <w:p w:rsidR="009B6F5C" w:rsidRPr="00B64A63" w:rsidRDefault="009B6F5C" w:rsidP="004E1769">
      <w:pPr>
        <w:pStyle w:val="Tekstpodstawowy2"/>
        <w:jc w:val="both"/>
        <w:rPr>
          <w:szCs w:val="28"/>
        </w:rPr>
      </w:pPr>
    </w:p>
    <w:p w:rsidR="00024AAB" w:rsidRPr="00B64A63" w:rsidRDefault="00B643D6" w:rsidP="00B643D6">
      <w:pPr>
        <w:pStyle w:val="Tekstpodstawowy"/>
        <w:widowControl/>
        <w:autoSpaceDE/>
        <w:autoSpaceDN/>
        <w:adjustRightInd/>
        <w:spacing w:after="0"/>
        <w:rPr>
          <w:b/>
          <w:bCs/>
          <w:sz w:val="28"/>
          <w:szCs w:val="28"/>
        </w:rPr>
      </w:pPr>
      <w:r w:rsidRPr="00B64A63">
        <w:rPr>
          <w:b/>
          <w:bCs/>
          <w:sz w:val="28"/>
          <w:szCs w:val="28"/>
        </w:rPr>
        <w:t xml:space="preserve">VII </w:t>
      </w:r>
      <w:r w:rsidR="009B6F5C" w:rsidRPr="00B64A63">
        <w:rPr>
          <w:b/>
          <w:bCs/>
          <w:sz w:val="28"/>
          <w:szCs w:val="28"/>
        </w:rPr>
        <w:t xml:space="preserve">. </w:t>
      </w:r>
      <w:r w:rsidR="00024AAB" w:rsidRPr="00B64A63">
        <w:rPr>
          <w:b/>
          <w:bCs/>
          <w:sz w:val="28"/>
          <w:szCs w:val="28"/>
        </w:rPr>
        <w:t xml:space="preserve"> </w:t>
      </w:r>
      <w:r w:rsidRPr="00B64A63">
        <w:rPr>
          <w:b/>
          <w:sz w:val="28"/>
          <w:szCs w:val="28"/>
        </w:rPr>
        <w:t>Zasady oceniania uczniów objętych pomocą psychologiczno- pedagogiczną na podstawie kart indywidualnych potrzeb ucznia oraz innych uczniów u których wystąpiły czasowo niepowodzenia szkolne.</w:t>
      </w:r>
    </w:p>
    <w:p w:rsidR="00024AAB" w:rsidRPr="00B64A63" w:rsidRDefault="00024AAB" w:rsidP="004E1769">
      <w:pPr>
        <w:pStyle w:val="Tekstpodstawowy2"/>
        <w:jc w:val="both"/>
        <w:rPr>
          <w:b/>
          <w:bCs/>
          <w:szCs w:val="28"/>
        </w:rPr>
      </w:pPr>
    </w:p>
    <w:p w:rsidR="00024AAB" w:rsidRPr="00B64A63" w:rsidRDefault="00024AAB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Nauczyciel dostosowuje metody prowadzenia lekcji do indywidualnych potrzeb ucznia (np. jeśli zachodzi taka potrzeba to zapisuje polecenia na tablicy lub na kartkach)</w:t>
      </w:r>
      <w:r w:rsidR="00394B2F" w:rsidRPr="00B64A63">
        <w:rPr>
          <w:sz w:val="28"/>
          <w:szCs w:val="28"/>
        </w:rPr>
        <w:t>.</w:t>
      </w:r>
    </w:p>
    <w:p w:rsidR="00024AAB" w:rsidRPr="00B64A63" w:rsidRDefault="00024AAB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 xml:space="preserve">Nauczyciel kieruje ucznia na zespół </w:t>
      </w:r>
      <w:proofErr w:type="spellStart"/>
      <w:r w:rsidRPr="00B64A63">
        <w:rPr>
          <w:sz w:val="28"/>
          <w:szCs w:val="28"/>
        </w:rPr>
        <w:t>kompensacyjno</w:t>
      </w:r>
      <w:proofErr w:type="spellEnd"/>
      <w:r w:rsidRPr="00B64A63">
        <w:rPr>
          <w:sz w:val="28"/>
          <w:szCs w:val="28"/>
        </w:rPr>
        <w:t xml:space="preserve"> – korekcyjny działający na terenie szkoły</w:t>
      </w:r>
      <w:r w:rsidR="00394B2F" w:rsidRPr="00B64A63">
        <w:rPr>
          <w:sz w:val="28"/>
          <w:szCs w:val="28"/>
        </w:rPr>
        <w:t>.</w:t>
      </w:r>
    </w:p>
    <w:p w:rsidR="00024AAB" w:rsidRPr="00B64A63" w:rsidRDefault="00024AAB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Nauczyciel stosuje wzmocnienia pozytywne</w:t>
      </w:r>
      <w:r w:rsidR="00394B2F" w:rsidRPr="00B64A63">
        <w:rPr>
          <w:sz w:val="28"/>
          <w:szCs w:val="28"/>
        </w:rPr>
        <w:t>.</w:t>
      </w:r>
    </w:p>
    <w:p w:rsidR="00394B2F" w:rsidRPr="00B64A63" w:rsidRDefault="00394B2F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Nauczyciel zwraca uwagę na wysiłek włożony w wykonanie pracy a nie efekt ostateczny.</w:t>
      </w:r>
    </w:p>
    <w:p w:rsidR="00394B2F" w:rsidRPr="00B64A63" w:rsidRDefault="00394B2F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Nauczyciel na pracach klasowych i sprawdzianach upewnia się czy uczeń rozumie polecenia.</w:t>
      </w:r>
    </w:p>
    <w:p w:rsidR="00394B2F" w:rsidRPr="00B64A63" w:rsidRDefault="00394B2F" w:rsidP="00B9678F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Nauczyciel dostosowuje tempo realizacji materiału do możliwości ucznia.</w:t>
      </w:r>
    </w:p>
    <w:p w:rsidR="00024AAB" w:rsidRPr="00B64A63" w:rsidRDefault="00024AAB" w:rsidP="00B9678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u w:val="single"/>
        </w:rPr>
      </w:pPr>
      <w:r w:rsidRPr="00B64A63">
        <w:rPr>
          <w:sz w:val="28"/>
          <w:szCs w:val="28"/>
        </w:rPr>
        <w:t xml:space="preserve">Uczeń ma prawo do wydłużenia czasu pisania pracy pisemnej ( klasówki, </w:t>
      </w:r>
      <w:r w:rsidR="00C330CE" w:rsidRPr="00B64A63">
        <w:rPr>
          <w:sz w:val="28"/>
          <w:szCs w:val="28"/>
        </w:rPr>
        <w:t>sprawdzianu), jeżeli</w:t>
      </w:r>
      <w:r w:rsidRPr="00B64A63">
        <w:rPr>
          <w:sz w:val="28"/>
          <w:szCs w:val="28"/>
        </w:rPr>
        <w:t xml:space="preserve"> jest dzieckiem z dysfunkcjami</w:t>
      </w:r>
      <w:r w:rsidR="00394B2F" w:rsidRPr="00B64A63">
        <w:rPr>
          <w:sz w:val="28"/>
          <w:szCs w:val="28"/>
        </w:rPr>
        <w:t>.</w:t>
      </w:r>
    </w:p>
    <w:p w:rsidR="00024AAB" w:rsidRPr="00B64A63" w:rsidRDefault="00024AAB" w:rsidP="00B9678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Uczeń ma prawo do popełniania błędów wynikających z jego dysfunkcji określonych w opinii z Poradni </w:t>
      </w:r>
      <w:proofErr w:type="spellStart"/>
      <w:r w:rsidRPr="00B64A63">
        <w:rPr>
          <w:sz w:val="28"/>
          <w:szCs w:val="28"/>
        </w:rPr>
        <w:t>Psychologiczno</w:t>
      </w:r>
      <w:proofErr w:type="spellEnd"/>
      <w:r w:rsidRPr="00B64A63">
        <w:rPr>
          <w:sz w:val="28"/>
          <w:szCs w:val="28"/>
        </w:rPr>
        <w:t xml:space="preserve"> Pedagogicznej (klasyfikacja błędów w załączniku)</w:t>
      </w:r>
      <w:r w:rsidR="00394B2F" w:rsidRPr="00B64A63">
        <w:rPr>
          <w:sz w:val="28"/>
          <w:szCs w:val="28"/>
        </w:rPr>
        <w:t>.</w:t>
      </w:r>
    </w:p>
    <w:p w:rsidR="00394B2F" w:rsidRPr="00B64A63" w:rsidRDefault="00394B2F" w:rsidP="00394B2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>Uczeń ma prawo zaliczać materiał mniejszymi partiami.</w:t>
      </w:r>
    </w:p>
    <w:p w:rsidR="00024AAB" w:rsidRPr="00B64A63" w:rsidRDefault="00024AAB" w:rsidP="00B9678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Uczeń ma możliwość odpowiadania bezpośrednio przed nauczycielem </w:t>
      </w:r>
      <w:r w:rsidR="00D24EB2">
        <w:rPr>
          <w:sz w:val="28"/>
          <w:szCs w:val="28"/>
        </w:rPr>
        <w:br/>
      </w:r>
      <w:r w:rsidRPr="00B64A63">
        <w:rPr>
          <w:sz w:val="28"/>
          <w:szCs w:val="28"/>
        </w:rPr>
        <w:t>w terminie uzgodnionym wcześnie</w:t>
      </w:r>
      <w:r w:rsidR="00394B2F" w:rsidRPr="00B64A63">
        <w:rPr>
          <w:sz w:val="28"/>
          <w:szCs w:val="28"/>
        </w:rPr>
        <w:t>j.</w:t>
      </w:r>
    </w:p>
    <w:p w:rsidR="00024AAB" w:rsidRPr="00B64A63" w:rsidRDefault="00024AAB" w:rsidP="00B9678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lastRenderedPageBreak/>
        <w:t xml:space="preserve">Uczeń ma obowiązek uczęszczać na zespół </w:t>
      </w:r>
      <w:proofErr w:type="spellStart"/>
      <w:r w:rsidRPr="00B64A63">
        <w:rPr>
          <w:sz w:val="28"/>
          <w:szCs w:val="28"/>
        </w:rPr>
        <w:t>kompensacyjno</w:t>
      </w:r>
      <w:proofErr w:type="spellEnd"/>
      <w:r w:rsidRPr="00B64A63">
        <w:rPr>
          <w:sz w:val="28"/>
          <w:szCs w:val="28"/>
        </w:rPr>
        <w:t xml:space="preserve"> – korekcyjny działający na terenie szkoły</w:t>
      </w:r>
      <w:r w:rsidR="00394B2F" w:rsidRPr="00B64A63">
        <w:rPr>
          <w:sz w:val="28"/>
          <w:szCs w:val="28"/>
        </w:rPr>
        <w:t>.</w:t>
      </w:r>
    </w:p>
    <w:p w:rsidR="00B848F6" w:rsidRPr="00B64A63" w:rsidRDefault="00B848F6" w:rsidP="00B9678F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Punkty uzyskane z prac pisemnych przeliczane są na stopnie wg następującej ska</w:t>
      </w:r>
      <w:r w:rsidR="00B643D6" w:rsidRPr="00B64A63">
        <w:rPr>
          <w:sz w:val="28"/>
          <w:szCs w:val="28"/>
        </w:rPr>
        <w:t>li:</w:t>
      </w:r>
    </w:p>
    <w:p w:rsidR="00B643D6" w:rsidRPr="00B64A63" w:rsidRDefault="00B643D6" w:rsidP="00B643D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3124"/>
      </w:tblGrid>
      <w:tr w:rsidR="00B848F6" w:rsidRPr="00B64A63">
        <w:trPr>
          <w:jc w:val="center"/>
        </w:trPr>
        <w:tc>
          <w:tcPr>
            <w:tcW w:w="3896" w:type="dxa"/>
          </w:tcPr>
          <w:p w:rsidR="00B848F6" w:rsidRPr="00B64A63" w:rsidRDefault="00CE0B58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pow. 97</w:t>
            </w:r>
            <w:r w:rsidR="00B848F6" w:rsidRPr="00B64A63">
              <w:rPr>
                <w:sz w:val="28"/>
                <w:szCs w:val="28"/>
              </w:rPr>
              <w:t xml:space="preserve">% </w:t>
            </w:r>
          </w:p>
          <w:p w:rsidR="00B848F6" w:rsidRPr="00B64A63" w:rsidRDefault="00091ADB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90</w:t>
            </w:r>
            <w:r w:rsidR="00CE0B58" w:rsidRPr="00B64A63">
              <w:rPr>
                <w:sz w:val="28"/>
                <w:szCs w:val="28"/>
              </w:rPr>
              <w:t>% - 96</w:t>
            </w:r>
            <w:r w:rsidR="00B848F6" w:rsidRPr="00B64A63">
              <w:rPr>
                <w:sz w:val="28"/>
                <w:szCs w:val="28"/>
              </w:rPr>
              <w:t xml:space="preserve">% </w:t>
            </w:r>
            <w:r w:rsidR="00B848F6" w:rsidRPr="00B64A63">
              <w:rPr>
                <w:sz w:val="28"/>
                <w:szCs w:val="28"/>
              </w:rPr>
              <w:tab/>
            </w:r>
          </w:p>
          <w:p w:rsidR="00B848F6" w:rsidRPr="00B64A63" w:rsidRDefault="00B848F6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 xml:space="preserve">75% - 90% </w:t>
            </w:r>
            <w:r w:rsidRPr="00B64A63">
              <w:rPr>
                <w:sz w:val="28"/>
                <w:szCs w:val="28"/>
              </w:rPr>
              <w:tab/>
            </w:r>
          </w:p>
          <w:p w:rsidR="00B848F6" w:rsidRPr="00B64A63" w:rsidRDefault="00B848F6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51% - 74%</w:t>
            </w:r>
            <w:r w:rsidRPr="00B64A63">
              <w:rPr>
                <w:sz w:val="28"/>
                <w:szCs w:val="28"/>
              </w:rPr>
              <w:tab/>
            </w:r>
          </w:p>
          <w:p w:rsidR="00B848F6" w:rsidRPr="00B64A63" w:rsidRDefault="00CE0B58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26</w:t>
            </w:r>
            <w:r w:rsidR="00B848F6" w:rsidRPr="00B64A63">
              <w:rPr>
                <w:sz w:val="28"/>
                <w:szCs w:val="28"/>
              </w:rPr>
              <w:t>% - 50%</w:t>
            </w:r>
          </w:p>
          <w:p w:rsidR="00B848F6" w:rsidRPr="00B64A63" w:rsidRDefault="00CE0B58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0%   - 25</w:t>
            </w:r>
            <w:r w:rsidR="00B848F6" w:rsidRPr="00B64A63">
              <w:rPr>
                <w:sz w:val="28"/>
                <w:szCs w:val="28"/>
              </w:rPr>
              <w:t>%</w:t>
            </w:r>
          </w:p>
        </w:tc>
        <w:tc>
          <w:tcPr>
            <w:tcW w:w="3124" w:type="dxa"/>
            <w:vAlign w:val="center"/>
          </w:tcPr>
          <w:p w:rsidR="00B848F6" w:rsidRPr="00B64A63" w:rsidRDefault="00B848F6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celujący</w:t>
            </w:r>
          </w:p>
          <w:p w:rsidR="00B848F6" w:rsidRPr="00B64A63" w:rsidRDefault="00B848F6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bardzo dobry</w:t>
            </w:r>
          </w:p>
          <w:p w:rsidR="00B848F6" w:rsidRPr="00B64A63" w:rsidRDefault="00B848F6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dobry</w:t>
            </w:r>
          </w:p>
          <w:p w:rsidR="00B848F6" w:rsidRPr="00B64A63" w:rsidRDefault="00B848F6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dostateczny</w:t>
            </w:r>
          </w:p>
          <w:p w:rsidR="00B848F6" w:rsidRPr="00B64A63" w:rsidRDefault="00B848F6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dopuszczający</w:t>
            </w:r>
          </w:p>
          <w:p w:rsidR="00B848F6" w:rsidRPr="00B64A63" w:rsidRDefault="00B848F6" w:rsidP="004E1769">
            <w:pPr>
              <w:rPr>
                <w:sz w:val="28"/>
                <w:szCs w:val="28"/>
              </w:rPr>
            </w:pPr>
            <w:r w:rsidRPr="00B64A63">
              <w:rPr>
                <w:sz w:val="28"/>
                <w:szCs w:val="28"/>
              </w:rPr>
              <w:t>niedostateczny</w:t>
            </w:r>
          </w:p>
        </w:tc>
      </w:tr>
    </w:tbl>
    <w:p w:rsidR="00FA4281" w:rsidRPr="00B64A63" w:rsidRDefault="00FA4281" w:rsidP="004E1769">
      <w:pPr>
        <w:pStyle w:val="Tekstpodstawowy2"/>
        <w:rPr>
          <w:b/>
          <w:bCs/>
          <w:szCs w:val="28"/>
        </w:rPr>
      </w:pPr>
    </w:p>
    <w:p w:rsidR="00FA4281" w:rsidRPr="00E34AF0" w:rsidRDefault="00FA4281" w:rsidP="00FA4281">
      <w:pPr>
        <w:pStyle w:val="Tekstpodstawowy2"/>
        <w:rPr>
          <w:bCs/>
          <w:szCs w:val="28"/>
        </w:rPr>
      </w:pPr>
      <w:r w:rsidRPr="00E34AF0">
        <w:rPr>
          <w:bCs/>
          <w:szCs w:val="28"/>
        </w:rPr>
        <w:t>Kryteria oceniania nauczyciel dostosowuje do potrzeb i możliwości uczniów z trudnościami w uczeniu się.</w:t>
      </w:r>
    </w:p>
    <w:p w:rsidR="00FA4281" w:rsidRPr="00E34AF0" w:rsidRDefault="00FA4281" w:rsidP="00FA4281">
      <w:pPr>
        <w:pStyle w:val="Tekstpodstawowy2"/>
        <w:rPr>
          <w:bCs/>
          <w:szCs w:val="28"/>
        </w:rPr>
      </w:pPr>
      <w:r w:rsidRPr="00E34AF0">
        <w:rPr>
          <w:bCs/>
          <w:szCs w:val="28"/>
        </w:rPr>
        <w:t>U uczniów dyslektycznych ocenie nie podlega: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>lustrzane zapisywanie cyfr i liter (np. 6-9, 2-5, ……….... ),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>źle postawiony przecinek w liczbach dziesiętnych,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>błędy w zapisie liczb wielocyfrowych i liczb z dużą ilością zer,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>błędy w zapisie działań pisemnych (dopuszczalne drobne błędy rachunkowe),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>luki w zapisie obliczeń – obliczenia pamięciowe,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 xml:space="preserve">uproszczony zapis równania i przekształcenie go w pamięci; brak opisu </w:t>
      </w:r>
      <w:r w:rsidR="00D24EB2">
        <w:rPr>
          <w:bCs/>
          <w:szCs w:val="28"/>
        </w:rPr>
        <w:br/>
      </w:r>
      <w:r w:rsidRPr="00E34AF0">
        <w:rPr>
          <w:bCs/>
          <w:szCs w:val="28"/>
        </w:rPr>
        <w:t>niewiadomych,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 xml:space="preserve">błędy w przepisywaniu (np. danych w zadaniu), wówczas oceniamy tok </w:t>
      </w:r>
      <w:r w:rsidR="00D24EB2">
        <w:rPr>
          <w:bCs/>
          <w:szCs w:val="28"/>
        </w:rPr>
        <w:br/>
      </w:r>
      <w:r w:rsidRPr="00E34AF0">
        <w:rPr>
          <w:bCs/>
          <w:szCs w:val="28"/>
        </w:rPr>
        <w:t>myślenia,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>chaotyczny zapis operacji matematycznych,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 xml:space="preserve">mylenie indeksów górnych i dolnych (np. </w:t>
      </w:r>
      <w:r w:rsidRPr="00E34AF0">
        <w:rPr>
          <w:bCs/>
          <w:i/>
          <w:iCs/>
          <w:szCs w:val="28"/>
        </w:rPr>
        <w:t>x</w:t>
      </w:r>
      <w:r w:rsidRPr="00E34AF0">
        <w:rPr>
          <w:bCs/>
          <w:szCs w:val="28"/>
          <w:vertAlign w:val="superscript"/>
        </w:rPr>
        <w:t>2</w:t>
      </w:r>
      <w:r w:rsidRPr="00E34AF0">
        <w:rPr>
          <w:bCs/>
          <w:szCs w:val="28"/>
        </w:rPr>
        <w:t xml:space="preserve"> - </w:t>
      </w:r>
      <w:r w:rsidRPr="00E34AF0">
        <w:rPr>
          <w:bCs/>
          <w:i/>
          <w:iCs/>
          <w:szCs w:val="28"/>
        </w:rPr>
        <w:t xml:space="preserve">x </w:t>
      </w:r>
      <w:r w:rsidRPr="00E34AF0">
        <w:rPr>
          <w:bCs/>
          <w:szCs w:val="28"/>
        </w:rPr>
        <w:t xml:space="preserve">2, </w:t>
      </w:r>
      <w:r w:rsidRPr="00E34AF0">
        <w:rPr>
          <w:bCs/>
          <w:i/>
          <w:iCs/>
          <w:szCs w:val="28"/>
        </w:rPr>
        <w:t>m</w:t>
      </w:r>
      <w:r w:rsidRPr="00E34AF0">
        <w:rPr>
          <w:bCs/>
          <w:szCs w:val="28"/>
          <w:vertAlign w:val="superscript"/>
        </w:rPr>
        <w:t xml:space="preserve">3 </w:t>
      </w:r>
      <w:r w:rsidRPr="00E34AF0">
        <w:rPr>
          <w:bCs/>
          <w:szCs w:val="28"/>
        </w:rPr>
        <w:t xml:space="preserve">- </w:t>
      </w:r>
      <w:r w:rsidRPr="00E34AF0">
        <w:rPr>
          <w:bCs/>
          <w:i/>
          <w:iCs/>
          <w:szCs w:val="28"/>
        </w:rPr>
        <w:t xml:space="preserve">m </w:t>
      </w:r>
      <w:r w:rsidRPr="00E34AF0">
        <w:rPr>
          <w:bCs/>
          <w:szCs w:val="28"/>
        </w:rPr>
        <w:t>3, ……… ),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>kształt figur geometrycznych i kątów,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>formy zapisu wniosku, odpowiedzi,</w:t>
      </w:r>
    </w:p>
    <w:p w:rsidR="00FA4281" w:rsidRPr="00E34AF0" w:rsidRDefault="00FA4281" w:rsidP="00FA4281">
      <w:pPr>
        <w:pStyle w:val="Tekstpodstawowy2"/>
        <w:numPr>
          <w:ilvl w:val="0"/>
          <w:numId w:val="46"/>
        </w:numPr>
        <w:rPr>
          <w:bCs/>
          <w:szCs w:val="28"/>
        </w:rPr>
      </w:pPr>
      <w:r w:rsidRPr="00E34AF0">
        <w:rPr>
          <w:bCs/>
          <w:szCs w:val="28"/>
        </w:rPr>
        <w:t xml:space="preserve">niewłaściwe stosowanie dużych i małych liter (np. stosowanie oznaczeń </w:t>
      </w:r>
      <w:r w:rsidR="00D24EB2">
        <w:rPr>
          <w:bCs/>
          <w:szCs w:val="28"/>
        </w:rPr>
        <w:br/>
      </w:r>
      <w:r w:rsidRPr="00E34AF0">
        <w:rPr>
          <w:bCs/>
          <w:szCs w:val="28"/>
        </w:rPr>
        <w:t>w geometrii, jednostek).</w:t>
      </w:r>
    </w:p>
    <w:p w:rsidR="00FA4281" w:rsidRPr="00E34AF0" w:rsidRDefault="00FA4281" w:rsidP="00FA4281">
      <w:pPr>
        <w:pStyle w:val="Tekstpodstawowy2"/>
        <w:ind w:left="720"/>
        <w:rPr>
          <w:bCs/>
          <w:szCs w:val="28"/>
        </w:rPr>
      </w:pPr>
    </w:p>
    <w:p w:rsidR="00FA4281" w:rsidRPr="00E34AF0" w:rsidRDefault="00FA4281" w:rsidP="00FA4281">
      <w:pPr>
        <w:pStyle w:val="Tekstpodstawowy2"/>
        <w:rPr>
          <w:bCs/>
          <w:szCs w:val="28"/>
        </w:rPr>
      </w:pPr>
      <w:r w:rsidRPr="00E34AF0">
        <w:rPr>
          <w:bCs/>
          <w:szCs w:val="28"/>
        </w:rPr>
        <w:t>Nauczyciel dostosowuje również wymagania do indywidualnych zaleceń zawartych w opiniach Poradni Psychologicznej – Pedagogicznej.</w:t>
      </w:r>
    </w:p>
    <w:p w:rsidR="00FA4281" w:rsidRPr="00B64A63" w:rsidRDefault="00FA4281" w:rsidP="004E1769">
      <w:pPr>
        <w:pStyle w:val="Tekstpodstawowy2"/>
        <w:rPr>
          <w:b/>
          <w:bCs/>
          <w:szCs w:val="28"/>
        </w:rPr>
      </w:pPr>
    </w:p>
    <w:p w:rsidR="003F53CA" w:rsidRDefault="003F53CA" w:rsidP="004E1769">
      <w:pPr>
        <w:pStyle w:val="Tekstpodstawowy2"/>
        <w:rPr>
          <w:b/>
          <w:bCs/>
          <w:szCs w:val="28"/>
        </w:rPr>
      </w:pPr>
    </w:p>
    <w:p w:rsidR="00024AAB" w:rsidRPr="00B64A63" w:rsidRDefault="00C330CE" w:rsidP="004E1769">
      <w:pPr>
        <w:pStyle w:val="Tekstpodstawowy2"/>
        <w:rPr>
          <w:szCs w:val="28"/>
        </w:rPr>
      </w:pPr>
      <w:r w:rsidRPr="00B64A63">
        <w:rPr>
          <w:b/>
          <w:bCs/>
          <w:szCs w:val="28"/>
        </w:rPr>
        <w:t>VIII</w:t>
      </w:r>
      <w:r w:rsidR="00024AAB" w:rsidRPr="00B64A63">
        <w:rPr>
          <w:b/>
          <w:bCs/>
          <w:szCs w:val="28"/>
        </w:rPr>
        <w:t xml:space="preserve"> . Ewaluacja przedmiotowego systemu oceniania.</w:t>
      </w:r>
      <w:r w:rsidR="00024AAB" w:rsidRPr="00B64A63">
        <w:rPr>
          <w:szCs w:val="28"/>
        </w:rPr>
        <w:br/>
      </w:r>
      <w:r w:rsidR="00024AAB" w:rsidRPr="00B64A63">
        <w:rPr>
          <w:szCs w:val="28"/>
        </w:rPr>
        <w:br/>
        <w:t>Po każdym zakończonym roku szkolnym przedmiotowy system oceniania może</w:t>
      </w:r>
      <w:r w:rsidR="00024AAB" w:rsidRPr="00B64A63">
        <w:rPr>
          <w:szCs w:val="28"/>
        </w:rPr>
        <w:br/>
        <w:t>być poddawany weryfikacji na skutek wniosków wyciągniętych z całorocznej pracy.</w:t>
      </w:r>
    </w:p>
    <w:p w:rsidR="00306D51" w:rsidRPr="00B64A63" w:rsidRDefault="00306D51" w:rsidP="004E1769">
      <w:pPr>
        <w:jc w:val="both"/>
        <w:rPr>
          <w:sz w:val="28"/>
          <w:szCs w:val="28"/>
        </w:rPr>
      </w:pPr>
    </w:p>
    <w:p w:rsidR="00306D51" w:rsidRPr="00B64A63" w:rsidRDefault="0084126C" w:rsidP="0084126C">
      <w:pPr>
        <w:rPr>
          <w:b/>
          <w:sz w:val="28"/>
          <w:szCs w:val="28"/>
        </w:rPr>
      </w:pPr>
      <w:r w:rsidRPr="00B64A63">
        <w:rPr>
          <w:b/>
          <w:sz w:val="28"/>
          <w:szCs w:val="28"/>
        </w:rPr>
        <w:lastRenderedPageBreak/>
        <w:t>IX.</w:t>
      </w:r>
      <w:r w:rsidR="00306D51" w:rsidRPr="00B64A63">
        <w:rPr>
          <w:b/>
          <w:sz w:val="28"/>
          <w:szCs w:val="28"/>
        </w:rPr>
        <w:tab/>
        <w:t>Kontrakt z uczniem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Każdy uczeń jest oceniany zgodnie z zasadami sprawiedliwości. 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Ocenie podlegają wszystkie formy aktywności ucznia.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Prace klasowe, sprawdziany i odpowiedzi ustne są obowiązkowe. 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Prace klasowe i dłuższe sprawdziany są zapowiadane, z co najmniej tygodniowym wyprzedzeniem i podany jest zakres sprawdzanych umiejętności i wiedzy.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Krótkie sprawdziany (15 min) nie muszą być zapowiadane</w:t>
      </w:r>
      <w:r w:rsidR="00314BB3" w:rsidRPr="00B64A63">
        <w:rPr>
          <w:sz w:val="28"/>
          <w:szCs w:val="28"/>
        </w:rPr>
        <w:t xml:space="preserve"> i obejmują materiał z </w:t>
      </w:r>
      <w:r w:rsidR="00EC6B01" w:rsidRPr="00B64A63">
        <w:rPr>
          <w:sz w:val="28"/>
          <w:szCs w:val="28"/>
        </w:rPr>
        <w:t>3</w:t>
      </w:r>
      <w:r w:rsidR="00314BB3" w:rsidRPr="00B64A63">
        <w:rPr>
          <w:sz w:val="28"/>
          <w:szCs w:val="28"/>
        </w:rPr>
        <w:t xml:space="preserve"> ostatnich lekcji.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Uczniowie nieobecni na sprawdzianach piszą je w możliwie w najbliższym terminie. </w:t>
      </w:r>
    </w:p>
    <w:p w:rsidR="00314BB3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Krótkie sprawdziany nie podlegają poprawie.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Jeżeli uczeń opuścił pracę klasową, to powinien napisać ją w </w:t>
      </w:r>
      <w:r w:rsidR="00CF0376" w:rsidRPr="00B64A63">
        <w:rPr>
          <w:sz w:val="28"/>
          <w:szCs w:val="28"/>
        </w:rPr>
        <w:t>terminie uzgodnionym z nauczycielem.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Uczeń </w:t>
      </w:r>
      <w:r w:rsidR="00FF414E" w:rsidRPr="00B64A63">
        <w:rPr>
          <w:sz w:val="28"/>
          <w:szCs w:val="28"/>
        </w:rPr>
        <w:t>ma prawo</w:t>
      </w:r>
      <w:r w:rsidRPr="00B64A63">
        <w:rPr>
          <w:sz w:val="28"/>
          <w:szCs w:val="28"/>
        </w:rPr>
        <w:t xml:space="preserve"> </w:t>
      </w:r>
      <w:r w:rsidR="00FF414E" w:rsidRPr="00B64A63">
        <w:rPr>
          <w:sz w:val="28"/>
          <w:szCs w:val="28"/>
        </w:rPr>
        <w:t>jednokrotnej poprawy uzyskanej</w:t>
      </w:r>
      <w:r w:rsidRPr="00B64A63">
        <w:rPr>
          <w:sz w:val="28"/>
          <w:szCs w:val="28"/>
        </w:rPr>
        <w:t xml:space="preserve"> z pracy klasowej </w:t>
      </w:r>
      <w:r w:rsidR="00FF414E" w:rsidRPr="00B64A63">
        <w:rPr>
          <w:sz w:val="28"/>
          <w:szCs w:val="28"/>
        </w:rPr>
        <w:t xml:space="preserve">lub sprawdzianu oceny niedostatecznej </w:t>
      </w:r>
      <w:r w:rsidRPr="00B64A63">
        <w:rPr>
          <w:sz w:val="28"/>
          <w:szCs w:val="28"/>
        </w:rPr>
        <w:t xml:space="preserve">w ciągu tygodnia od dnia oddania sprawdzonych prac. Może ją poprawić poza swoimi lekcjami. 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64A63">
        <w:rPr>
          <w:sz w:val="28"/>
          <w:szCs w:val="28"/>
        </w:rPr>
        <w:t xml:space="preserve">Przy poprawianiu prac klasowych i pisaniu w drugim terminie kryteria ocen nie zmieniają się, a otrzymana ocena jest wpisana do dziennika. 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Uczeń ma prawo trzykrotnie w ciągu semestru zgłosić nieprzygotowanie do lekcji (nie dotyczy prac klasowych). Przez nieprzygotowanie rozumiemy: brak zeszytu, ćwiczeń, brak pracy domowej, przyborów potrzebnych do lekcji, niegotowość do odpowiedzi.</w:t>
      </w:r>
    </w:p>
    <w:p w:rsidR="00040EEE" w:rsidRPr="00B64A63" w:rsidRDefault="00040EEE" w:rsidP="00B9678F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>Brak przygotowania do lekcji uczeń jest zobowiązany zgłosić na początku zajęć. W przypadku nie zgłoszenia braku przygotowania do lekcji uczeń otrzymuje ocenę niedostateczną.</w:t>
      </w:r>
    </w:p>
    <w:p w:rsidR="00314BB3" w:rsidRPr="00B64A63" w:rsidRDefault="00314BB3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Aktywność na lekcji nagradzana jest ,,+”. Za trzy ,,plusy” uczeń otrzymuje ocenę bardzo dobrą. 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Przy ocenianiu, nauczyciel uwzględnia możliwości intelektualne ucznia.</w:t>
      </w:r>
    </w:p>
    <w:p w:rsidR="00314BB3" w:rsidRPr="00B64A63" w:rsidRDefault="00314BB3" w:rsidP="00B9678F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B64A63">
        <w:rPr>
          <w:sz w:val="28"/>
          <w:szCs w:val="28"/>
        </w:rPr>
        <w:t xml:space="preserve">Nie przewiduje się możliwości ustnego lub pisemnego zaliczania większych partii materiału w celu podniesienia oceny semestralnej lub rocznej </w:t>
      </w:r>
    </w:p>
    <w:p w:rsidR="00FF414E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Nie ocenia się uczniów do trzech dni po dłuższej usprawiedliwionej nieobecności w szkole. 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 xml:space="preserve">Uczeń, który opuścił więcej niż 50 % lekcji, nie może być klasyfikowany z przedmiotu. 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Nie może być klasyfikowany również uczeń, który uchyla się od ocenia</w:t>
      </w:r>
      <w:r w:rsidR="00BA668B" w:rsidRPr="00B64A63">
        <w:rPr>
          <w:sz w:val="28"/>
          <w:szCs w:val="28"/>
        </w:rPr>
        <w:t>nia.</w:t>
      </w:r>
    </w:p>
    <w:p w:rsidR="00306D51" w:rsidRPr="00B64A63" w:rsidRDefault="00306D51" w:rsidP="00B9678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64A63">
        <w:rPr>
          <w:sz w:val="28"/>
          <w:szCs w:val="28"/>
        </w:rPr>
        <w:t>Każdy uczeń ma prawo do zaliczenia mu dodatkowych ocen za wykonane prace nadobowiązkowe.</w:t>
      </w:r>
    </w:p>
    <w:p w:rsidR="005E0208" w:rsidRPr="00B64A63" w:rsidRDefault="005E0208" w:rsidP="004E1769">
      <w:pPr>
        <w:tabs>
          <w:tab w:val="left" w:pos="960"/>
        </w:tabs>
        <w:jc w:val="both"/>
        <w:rPr>
          <w:sz w:val="28"/>
          <w:szCs w:val="28"/>
        </w:rPr>
      </w:pPr>
    </w:p>
    <w:p w:rsidR="002114E2" w:rsidRPr="00B64A63" w:rsidRDefault="002114E2" w:rsidP="004E1769">
      <w:pPr>
        <w:tabs>
          <w:tab w:val="left" w:pos="960"/>
        </w:tabs>
        <w:jc w:val="both"/>
        <w:rPr>
          <w:sz w:val="28"/>
          <w:szCs w:val="28"/>
        </w:rPr>
      </w:pPr>
    </w:p>
    <w:p w:rsidR="002114E2" w:rsidRPr="00B64A63" w:rsidRDefault="002114E2" w:rsidP="004E1769">
      <w:pPr>
        <w:tabs>
          <w:tab w:val="left" w:pos="960"/>
        </w:tabs>
        <w:jc w:val="both"/>
        <w:rPr>
          <w:sz w:val="28"/>
          <w:szCs w:val="28"/>
        </w:rPr>
      </w:pPr>
    </w:p>
    <w:p w:rsidR="002114E2" w:rsidRPr="00B64A63" w:rsidRDefault="002114E2" w:rsidP="004E1769">
      <w:pPr>
        <w:tabs>
          <w:tab w:val="left" w:pos="960"/>
        </w:tabs>
        <w:jc w:val="both"/>
        <w:rPr>
          <w:sz w:val="28"/>
          <w:szCs w:val="28"/>
        </w:rPr>
      </w:pPr>
    </w:p>
    <w:p w:rsidR="002114E2" w:rsidRPr="00B64A63" w:rsidRDefault="002114E2" w:rsidP="004E1769">
      <w:pPr>
        <w:tabs>
          <w:tab w:val="left" w:pos="960"/>
        </w:tabs>
        <w:jc w:val="both"/>
        <w:rPr>
          <w:sz w:val="28"/>
          <w:szCs w:val="28"/>
        </w:rPr>
      </w:pPr>
    </w:p>
    <w:p w:rsidR="002114E2" w:rsidRPr="00B64A63" w:rsidRDefault="002114E2" w:rsidP="004E1769">
      <w:pPr>
        <w:tabs>
          <w:tab w:val="left" w:pos="960"/>
        </w:tabs>
        <w:jc w:val="both"/>
        <w:rPr>
          <w:sz w:val="28"/>
          <w:szCs w:val="28"/>
        </w:rPr>
      </w:pPr>
    </w:p>
    <w:p w:rsidR="002114E2" w:rsidRPr="00B64A63" w:rsidRDefault="002114E2" w:rsidP="004E1769">
      <w:pPr>
        <w:tabs>
          <w:tab w:val="left" w:pos="960"/>
        </w:tabs>
        <w:jc w:val="both"/>
        <w:rPr>
          <w:sz w:val="28"/>
          <w:szCs w:val="28"/>
        </w:rPr>
      </w:pPr>
    </w:p>
    <w:p w:rsidR="002114E2" w:rsidRPr="00B64A63" w:rsidRDefault="002114E2" w:rsidP="004E1769">
      <w:pPr>
        <w:tabs>
          <w:tab w:val="left" w:pos="960"/>
        </w:tabs>
        <w:jc w:val="both"/>
        <w:rPr>
          <w:sz w:val="28"/>
          <w:szCs w:val="28"/>
        </w:rPr>
      </w:pPr>
    </w:p>
    <w:sectPr w:rsidR="002114E2" w:rsidRPr="00B64A63" w:rsidSect="0011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74C1EBC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6"/>
    <w:multiLevelType w:val="multilevel"/>
    <w:tmpl w:val="00000016"/>
    <w:name w:val="WW8Num30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A"/>
    <w:multiLevelType w:val="multilevel"/>
    <w:tmpl w:val="0000001A"/>
    <w:name w:val="WW8Num34"/>
    <w:lvl w:ilvl="0">
      <w:start w:val="1"/>
      <w:numFmt w:val="bullet"/>
      <w:lvlText w:val="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2662256"/>
    <w:multiLevelType w:val="hybridMultilevel"/>
    <w:tmpl w:val="BA0CFD94"/>
    <w:lvl w:ilvl="0" w:tplc="35A09D9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B3B6DC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9D43C2"/>
    <w:multiLevelType w:val="hybridMultilevel"/>
    <w:tmpl w:val="69DA2D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D57C4"/>
    <w:multiLevelType w:val="hybridMultilevel"/>
    <w:tmpl w:val="897A9E50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405389"/>
    <w:multiLevelType w:val="hybridMultilevel"/>
    <w:tmpl w:val="CA90A96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0CE26D2C"/>
    <w:multiLevelType w:val="hybridMultilevel"/>
    <w:tmpl w:val="2F3A34DA"/>
    <w:lvl w:ilvl="0" w:tplc="35A09D9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173487AE">
      <w:start w:val="4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0FB3702A"/>
    <w:multiLevelType w:val="hybridMultilevel"/>
    <w:tmpl w:val="E12E4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20079EE">
      <w:start w:val="2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96CFB"/>
    <w:multiLevelType w:val="hybridMultilevel"/>
    <w:tmpl w:val="524A46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460E0E"/>
    <w:multiLevelType w:val="hybridMultilevel"/>
    <w:tmpl w:val="CF928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9243AC"/>
    <w:multiLevelType w:val="hybridMultilevel"/>
    <w:tmpl w:val="ABE0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42F3B"/>
    <w:multiLevelType w:val="hybridMultilevel"/>
    <w:tmpl w:val="7264F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56C8"/>
    <w:multiLevelType w:val="multilevel"/>
    <w:tmpl w:val="1B781F2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57897"/>
    <w:multiLevelType w:val="hybridMultilevel"/>
    <w:tmpl w:val="32288226"/>
    <w:lvl w:ilvl="0" w:tplc="0415000D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270D560F"/>
    <w:multiLevelType w:val="hybridMultilevel"/>
    <w:tmpl w:val="FF9C928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425937"/>
    <w:multiLevelType w:val="hybridMultilevel"/>
    <w:tmpl w:val="B5C25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32214"/>
    <w:multiLevelType w:val="hybridMultilevel"/>
    <w:tmpl w:val="394A4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1053BD"/>
    <w:multiLevelType w:val="hybridMultilevel"/>
    <w:tmpl w:val="63845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0DC9"/>
    <w:multiLevelType w:val="hybridMultilevel"/>
    <w:tmpl w:val="002A9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3023A"/>
    <w:multiLevelType w:val="hybridMultilevel"/>
    <w:tmpl w:val="4C42F17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99377E1"/>
    <w:multiLevelType w:val="hybridMultilevel"/>
    <w:tmpl w:val="AB927090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2B4E81"/>
    <w:multiLevelType w:val="hybridMultilevel"/>
    <w:tmpl w:val="D02EF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7D10E3"/>
    <w:multiLevelType w:val="hybridMultilevel"/>
    <w:tmpl w:val="94040A7C"/>
    <w:lvl w:ilvl="0" w:tplc="041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4A0F6FF0"/>
    <w:multiLevelType w:val="hybridMultilevel"/>
    <w:tmpl w:val="57326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B07DF6"/>
    <w:multiLevelType w:val="hybridMultilevel"/>
    <w:tmpl w:val="111E233C"/>
    <w:lvl w:ilvl="0" w:tplc="31AC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0E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68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ED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CD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4E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08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E5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B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E73834"/>
    <w:multiLevelType w:val="hybridMultilevel"/>
    <w:tmpl w:val="BD84E4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C0ECA"/>
    <w:multiLevelType w:val="hybridMultilevel"/>
    <w:tmpl w:val="04D26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C71F27"/>
    <w:multiLevelType w:val="hybridMultilevel"/>
    <w:tmpl w:val="BD84E46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1237F94"/>
    <w:multiLevelType w:val="hybridMultilevel"/>
    <w:tmpl w:val="621AEED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3454EFE"/>
    <w:multiLevelType w:val="hybridMultilevel"/>
    <w:tmpl w:val="3F841FA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2041A8"/>
    <w:multiLevelType w:val="hybridMultilevel"/>
    <w:tmpl w:val="905217E0"/>
    <w:lvl w:ilvl="0" w:tplc="F118B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9ACA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64716">
      <w:start w:val="1"/>
      <w:numFmt w:val="decimal"/>
      <w:lvlText w:val="%3."/>
      <w:lvlJc w:val="left"/>
      <w:pPr>
        <w:tabs>
          <w:tab w:val="num" w:pos="227"/>
        </w:tabs>
        <w:ind w:left="227" w:firstLine="0"/>
      </w:pPr>
      <w:rPr>
        <w:rFonts w:hint="default"/>
        <w:sz w:val="20"/>
      </w:rPr>
    </w:lvl>
    <w:lvl w:ilvl="3" w:tplc="40F0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2E1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348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E0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921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327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FA67B1"/>
    <w:multiLevelType w:val="hybridMultilevel"/>
    <w:tmpl w:val="8070B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D50A16"/>
    <w:multiLevelType w:val="hybridMultilevel"/>
    <w:tmpl w:val="18C483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7B6AED"/>
    <w:multiLevelType w:val="hybridMultilevel"/>
    <w:tmpl w:val="C00E7D70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7" w15:restartNumberingAfterBreak="0">
    <w:nsid w:val="67A026D8"/>
    <w:multiLevelType w:val="hybridMultilevel"/>
    <w:tmpl w:val="8688846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6704E4"/>
    <w:multiLevelType w:val="hybridMultilevel"/>
    <w:tmpl w:val="854C3C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14549"/>
    <w:multiLevelType w:val="hybridMultilevel"/>
    <w:tmpl w:val="7564DE4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0E4AF7E">
      <w:start w:val="1"/>
      <w:numFmt w:val="decimal"/>
      <w:lvlText w:val="%2."/>
      <w:lvlJc w:val="left"/>
      <w:pPr>
        <w:tabs>
          <w:tab w:val="num" w:pos="1882"/>
        </w:tabs>
        <w:ind w:left="1882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A520B89"/>
    <w:multiLevelType w:val="hybridMultilevel"/>
    <w:tmpl w:val="7D7C6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3717F5"/>
    <w:multiLevelType w:val="hybridMultilevel"/>
    <w:tmpl w:val="CA024DDE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8F5360"/>
    <w:multiLevelType w:val="hybridMultilevel"/>
    <w:tmpl w:val="8446179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1AE645F"/>
    <w:multiLevelType w:val="hybridMultilevel"/>
    <w:tmpl w:val="A96AC1AC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1B75B2"/>
    <w:multiLevelType w:val="hybridMultilevel"/>
    <w:tmpl w:val="7BA61256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858B9F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6C16DF"/>
    <w:multiLevelType w:val="hybridMultilevel"/>
    <w:tmpl w:val="5C0E1B24"/>
    <w:lvl w:ilvl="0" w:tplc="BD88C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0EA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14F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AC1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9A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5AE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C0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2610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702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4071F8"/>
    <w:multiLevelType w:val="hybridMultilevel"/>
    <w:tmpl w:val="0902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01812"/>
    <w:multiLevelType w:val="hybridMultilevel"/>
    <w:tmpl w:val="593A6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16711"/>
    <w:multiLevelType w:val="hybridMultilevel"/>
    <w:tmpl w:val="8EB089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44"/>
  </w:num>
  <w:num w:numId="5">
    <w:abstractNumId w:val="41"/>
  </w:num>
  <w:num w:numId="6">
    <w:abstractNumId w:val="25"/>
  </w:num>
  <w:num w:numId="7">
    <w:abstractNumId w:val="47"/>
  </w:num>
  <w:num w:numId="8">
    <w:abstractNumId w:val="37"/>
  </w:num>
  <w:num w:numId="9">
    <w:abstractNumId w:val="16"/>
  </w:num>
  <w:num w:numId="10">
    <w:abstractNumId w:val="7"/>
  </w:num>
  <w:num w:numId="11">
    <w:abstractNumId w:val="43"/>
  </w:num>
  <w:num w:numId="12">
    <w:abstractNumId w:val="23"/>
  </w:num>
  <w:num w:numId="13">
    <w:abstractNumId w:val="22"/>
  </w:num>
  <w:num w:numId="14">
    <w:abstractNumId w:val="39"/>
  </w:num>
  <w:num w:numId="15">
    <w:abstractNumId w:val="6"/>
  </w:num>
  <w:num w:numId="16">
    <w:abstractNumId w:val="38"/>
  </w:num>
  <w:num w:numId="17">
    <w:abstractNumId w:val="30"/>
  </w:num>
  <w:num w:numId="18">
    <w:abstractNumId w:val="28"/>
  </w:num>
  <w:num w:numId="19">
    <w:abstractNumId w:val="5"/>
  </w:num>
  <w:num w:numId="20">
    <w:abstractNumId w:val="9"/>
  </w:num>
  <w:num w:numId="21">
    <w:abstractNumId w:val="27"/>
  </w:num>
  <w:num w:numId="22">
    <w:abstractNumId w:val="45"/>
  </w:num>
  <w:num w:numId="23">
    <w:abstractNumId w:val="33"/>
  </w:num>
  <w:num w:numId="24">
    <w:abstractNumId w:val="0"/>
  </w:num>
  <w:num w:numId="25">
    <w:abstractNumId w:val="1"/>
  </w:num>
  <w:num w:numId="26">
    <w:abstractNumId w:val="4"/>
  </w:num>
  <w:num w:numId="27">
    <w:abstractNumId w:val="20"/>
  </w:num>
  <w:num w:numId="28">
    <w:abstractNumId w:val="13"/>
  </w:num>
  <w:num w:numId="29">
    <w:abstractNumId w:val="19"/>
  </w:num>
  <w:num w:numId="30">
    <w:abstractNumId w:val="21"/>
  </w:num>
  <w:num w:numId="31">
    <w:abstractNumId w:val="35"/>
  </w:num>
  <w:num w:numId="32">
    <w:abstractNumId w:val="48"/>
  </w:num>
  <w:num w:numId="33">
    <w:abstractNumId w:val="29"/>
  </w:num>
  <w:num w:numId="34">
    <w:abstractNumId w:val="34"/>
  </w:num>
  <w:num w:numId="35">
    <w:abstractNumId w:val="46"/>
  </w:num>
  <w:num w:numId="36">
    <w:abstractNumId w:val="18"/>
  </w:num>
  <w:num w:numId="37">
    <w:abstractNumId w:val="36"/>
  </w:num>
  <w:num w:numId="38">
    <w:abstractNumId w:val="8"/>
  </w:num>
  <w:num w:numId="39">
    <w:abstractNumId w:val="40"/>
  </w:num>
  <w:num w:numId="40">
    <w:abstractNumId w:val="31"/>
  </w:num>
  <w:num w:numId="41">
    <w:abstractNumId w:val="32"/>
  </w:num>
  <w:num w:numId="42">
    <w:abstractNumId w:val="26"/>
  </w:num>
  <w:num w:numId="43">
    <w:abstractNumId w:val="24"/>
  </w:num>
  <w:num w:numId="44">
    <w:abstractNumId w:val="2"/>
  </w:num>
  <w:num w:numId="45">
    <w:abstractNumId w:val="3"/>
  </w:num>
  <w:num w:numId="46">
    <w:abstractNumId w:val="12"/>
  </w:num>
  <w:num w:numId="47">
    <w:abstractNumId w:val="14"/>
  </w:num>
  <w:num w:numId="48">
    <w:abstractNumId w:val="42"/>
  </w:num>
  <w:num w:numId="4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5C"/>
    <w:rsid w:val="00015205"/>
    <w:rsid w:val="00024AAB"/>
    <w:rsid w:val="0002724B"/>
    <w:rsid w:val="00040624"/>
    <w:rsid w:val="00040EEE"/>
    <w:rsid w:val="000451E4"/>
    <w:rsid w:val="000717DD"/>
    <w:rsid w:val="000808AB"/>
    <w:rsid w:val="00085052"/>
    <w:rsid w:val="0009122A"/>
    <w:rsid w:val="00091ADB"/>
    <w:rsid w:val="000C2D98"/>
    <w:rsid w:val="000D3F8C"/>
    <w:rsid w:val="000F5894"/>
    <w:rsid w:val="00100028"/>
    <w:rsid w:val="00102B38"/>
    <w:rsid w:val="00115968"/>
    <w:rsid w:val="00142F22"/>
    <w:rsid w:val="001459FD"/>
    <w:rsid w:val="00146382"/>
    <w:rsid w:val="0015282A"/>
    <w:rsid w:val="001B4B16"/>
    <w:rsid w:val="001B735E"/>
    <w:rsid w:val="001E3EBD"/>
    <w:rsid w:val="001E428E"/>
    <w:rsid w:val="001F56D6"/>
    <w:rsid w:val="00201C6F"/>
    <w:rsid w:val="002114E2"/>
    <w:rsid w:val="0021231E"/>
    <w:rsid w:val="00214D45"/>
    <w:rsid w:val="0022430D"/>
    <w:rsid w:val="002571F2"/>
    <w:rsid w:val="00262DAA"/>
    <w:rsid w:val="00265F2F"/>
    <w:rsid w:val="0027254A"/>
    <w:rsid w:val="002B74A4"/>
    <w:rsid w:val="002C388D"/>
    <w:rsid w:val="002E10C1"/>
    <w:rsid w:val="002F1DFD"/>
    <w:rsid w:val="00306D51"/>
    <w:rsid w:val="00314BB3"/>
    <w:rsid w:val="003905F1"/>
    <w:rsid w:val="00394B2F"/>
    <w:rsid w:val="003D085B"/>
    <w:rsid w:val="003D4E8D"/>
    <w:rsid w:val="003F53CA"/>
    <w:rsid w:val="00402CF9"/>
    <w:rsid w:val="00422959"/>
    <w:rsid w:val="0044214A"/>
    <w:rsid w:val="00474F0C"/>
    <w:rsid w:val="004961B6"/>
    <w:rsid w:val="004A326D"/>
    <w:rsid w:val="004E1769"/>
    <w:rsid w:val="00507F87"/>
    <w:rsid w:val="00517662"/>
    <w:rsid w:val="005D08E8"/>
    <w:rsid w:val="005E0208"/>
    <w:rsid w:val="00672E6F"/>
    <w:rsid w:val="006805E9"/>
    <w:rsid w:val="00693BA9"/>
    <w:rsid w:val="00694235"/>
    <w:rsid w:val="006A236E"/>
    <w:rsid w:val="006A77AE"/>
    <w:rsid w:val="006E3C5E"/>
    <w:rsid w:val="006E76B6"/>
    <w:rsid w:val="00741727"/>
    <w:rsid w:val="00745B2E"/>
    <w:rsid w:val="007678AB"/>
    <w:rsid w:val="007B1DE9"/>
    <w:rsid w:val="007B33F5"/>
    <w:rsid w:val="007E1B9E"/>
    <w:rsid w:val="008052C9"/>
    <w:rsid w:val="00813958"/>
    <w:rsid w:val="00813EEF"/>
    <w:rsid w:val="00832D0C"/>
    <w:rsid w:val="0084126C"/>
    <w:rsid w:val="008B31E0"/>
    <w:rsid w:val="008F3F79"/>
    <w:rsid w:val="00970364"/>
    <w:rsid w:val="009B36A1"/>
    <w:rsid w:val="009B6F5C"/>
    <w:rsid w:val="009D43F1"/>
    <w:rsid w:val="009E3C1D"/>
    <w:rsid w:val="009E5732"/>
    <w:rsid w:val="00A045B7"/>
    <w:rsid w:val="00A16F1E"/>
    <w:rsid w:val="00A30721"/>
    <w:rsid w:val="00A32049"/>
    <w:rsid w:val="00A57042"/>
    <w:rsid w:val="00A84C6B"/>
    <w:rsid w:val="00AC0A5D"/>
    <w:rsid w:val="00AC0EF7"/>
    <w:rsid w:val="00AC3F58"/>
    <w:rsid w:val="00AD2D7B"/>
    <w:rsid w:val="00AD3CEC"/>
    <w:rsid w:val="00AD6FA3"/>
    <w:rsid w:val="00B643D6"/>
    <w:rsid w:val="00B64A63"/>
    <w:rsid w:val="00B72BF1"/>
    <w:rsid w:val="00B73717"/>
    <w:rsid w:val="00B746EC"/>
    <w:rsid w:val="00B848F6"/>
    <w:rsid w:val="00B9678F"/>
    <w:rsid w:val="00BA668B"/>
    <w:rsid w:val="00BE68AB"/>
    <w:rsid w:val="00C06BD1"/>
    <w:rsid w:val="00C330CE"/>
    <w:rsid w:val="00C44BE4"/>
    <w:rsid w:val="00C460F9"/>
    <w:rsid w:val="00C619BF"/>
    <w:rsid w:val="00C74C7E"/>
    <w:rsid w:val="00C94A57"/>
    <w:rsid w:val="00C9624C"/>
    <w:rsid w:val="00CD635C"/>
    <w:rsid w:val="00CE0B58"/>
    <w:rsid w:val="00CE5C1E"/>
    <w:rsid w:val="00CE6615"/>
    <w:rsid w:val="00CF0376"/>
    <w:rsid w:val="00D24EB2"/>
    <w:rsid w:val="00D74190"/>
    <w:rsid w:val="00D924F4"/>
    <w:rsid w:val="00DA0315"/>
    <w:rsid w:val="00DE3BFA"/>
    <w:rsid w:val="00E13BC2"/>
    <w:rsid w:val="00E34AF0"/>
    <w:rsid w:val="00E6479A"/>
    <w:rsid w:val="00E84272"/>
    <w:rsid w:val="00EA2627"/>
    <w:rsid w:val="00EA79E2"/>
    <w:rsid w:val="00EC6B01"/>
    <w:rsid w:val="00EF5031"/>
    <w:rsid w:val="00EF58DB"/>
    <w:rsid w:val="00F342CB"/>
    <w:rsid w:val="00F47515"/>
    <w:rsid w:val="00F56D70"/>
    <w:rsid w:val="00F8024D"/>
    <w:rsid w:val="00F92E78"/>
    <w:rsid w:val="00FA1B59"/>
    <w:rsid w:val="00FA4281"/>
    <w:rsid w:val="00FB202F"/>
    <w:rsid w:val="00FB34BD"/>
    <w:rsid w:val="00FE23EE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0F9CB"/>
  <w15:docId w15:val="{CC9646E7-9A6B-45C4-907C-3806686D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EEE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624C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styleId="Tekstpodstawowy2">
    <w:name w:val="Body Text 2"/>
    <w:basedOn w:val="Normalny"/>
    <w:rsid w:val="00C9624C"/>
    <w:pPr>
      <w:widowControl/>
      <w:autoSpaceDE/>
      <w:autoSpaceDN/>
      <w:adjustRightInd/>
    </w:pPr>
    <w:rPr>
      <w:sz w:val="28"/>
      <w:szCs w:val="24"/>
    </w:rPr>
  </w:style>
  <w:style w:type="paragraph" w:styleId="Tekstpodstawowy">
    <w:name w:val="Body Text"/>
    <w:basedOn w:val="Normalny"/>
    <w:rsid w:val="00265F2F"/>
    <w:pPr>
      <w:spacing w:after="120"/>
    </w:pPr>
  </w:style>
  <w:style w:type="paragraph" w:customStyle="1" w:styleId="CM4">
    <w:name w:val="CM4"/>
    <w:basedOn w:val="Normalny"/>
    <w:next w:val="Normalny"/>
    <w:rsid w:val="00AD3CEC"/>
    <w:pPr>
      <w:spacing w:line="251" w:lineRule="atLeast"/>
    </w:pPr>
    <w:rPr>
      <w:rFonts w:ascii="Quasi" w:hAnsi="Quasi" w:cs="Quasi"/>
      <w:sz w:val="24"/>
      <w:szCs w:val="24"/>
    </w:rPr>
  </w:style>
  <w:style w:type="table" w:styleId="Tabela-Siatka">
    <w:name w:val="Table Grid"/>
    <w:basedOn w:val="Standardowy"/>
    <w:rsid w:val="00B6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B2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listy"/>
    <w:rsid w:val="00832D0C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prywatny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Mirka</dc:creator>
  <cp:lastModifiedBy>Lenovo3_SP1</cp:lastModifiedBy>
  <cp:revision>6</cp:revision>
  <cp:lastPrinted>2019-09-03T07:23:00Z</cp:lastPrinted>
  <dcterms:created xsi:type="dcterms:W3CDTF">2020-08-27T20:33:00Z</dcterms:created>
  <dcterms:modified xsi:type="dcterms:W3CDTF">2021-09-21T18:34:00Z</dcterms:modified>
</cp:coreProperties>
</file>