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E1D" w:rsidRDefault="00034E1D">
      <w:pPr>
        <w:autoSpaceDE w:val="0"/>
        <w:autoSpaceDN w:val="0"/>
        <w:spacing w:after="494" w:line="220" w:lineRule="exact"/>
      </w:pPr>
      <w:bookmarkStart w:id="0" w:name="_GoBack"/>
      <w:bookmarkEnd w:id="0"/>
    </w:p>
    <w:p w:rsidR="00034E1D" w:rsidRDefault="00762AEF">
      <w:pPr>
        <w:autoSpaceDE w:val="0"/>
        <w:autoSpaceDN w:val="0"/>
        <w:spacing w:after="0" w:line="266" w:lineRule="exact"/>
        <w:jc w:val="center"/>
      </w:pP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Oświadczenie rodziców/opiekunów prawnych potwierdzające wolę przyjęcia dziecka </w:t>
      </w:r>
    </w:p>
    <w:p w:rsidR="00034E1D" w:rsidRDefault="00762AEF">
      <w:pPr>
        <w:autoSpaceDE w:val="0"/>
        <w:autoSpaceDN w:val="0"/>
        <w:spacing w:before="52" w:after="0" w:line="266" w:lineRule="exact"/>
        <w:jc w:val="center"/>
      </w:pPr>
      <w:r>
        <w:rPr>
          <w:rFonts w:ascii="Times New Roman,Bold" w:eastAsia="Times New Roman,Bold" w:hAnsi="Times New Roman,Bold"/>
          <w:b/>
          <w:color w:val="000000"/>
          <w:sz w:val="24"/>
        </w:rPr>
        <w:t>do oddziału przedszkolnego w Publicznej Szkole Podstawowej</w:t>
      </w:r>
    </w:p>
    <w:p w:rsidR="00034E1D" w:rsidRDefault="005B63AE">
      <w:pPr>
        <w:autoSpaceDE w:val="0"/>
        <w:autoSpaceDN w:val="0"/>
        <w:spacing w:before="16" w:after="0" w:line="332" w:lineRule="exact"/>
        <w:jc w:val="center"/>
      </w:pP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im. Karola </w:t>
      </w:r>
      <w:proofErr w:type="spellStart"/>
      <w:r>
        <w:rPr>
          <w:rFonts w:ascii="Times New Roman,Bold" w:eastAsia="Times New Roman,Bold" w:hAnsi="Times New Roman,Bold"/>
          <w:b/>
          <w:color w:val="000000"/>
          <w:sz w:val="24"/>
        </w:rPr>
        <w:t>Krysińskiego</w:t>
      </w:r>
      <w:proofErr w:type="spellEnd"/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 w </w:t>
      </w:r>
      <w:proofErr w:type="spellStart"/>
      <w:r>
        <w:rPr>
          <w:rFonts w:ascii="Times New Roman,Bold" w:eastAsia="Times New Roman,Bold" w:hAnsi="Times New Roman,Bold"/>
          <w:b/>
          <w:color w:val="000000"/>
          <w:sz w:val="24"/>
        </w:rPr>
        <w:t>Rudnikach</w:t>
      </w:r>
      <w:proofErr w:type="spellEnd"/>
    </w:p>
    <w:p w:rsidR="00034E1D" w:rsidRDefault="00762AEF">
      <w:pPr>
        <w:tabs>
          <w:tab w:val="left" w:pos="5866"/>
        </w:tabs>
        <w:autoSpaceDE w:val="0"/>
        <w:autoSpaceDN w:val="0"/>
        <w:spacing w:before="650" w:after="0" w:line="245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W związku z umieszczeniem mojego dziecka ...……….……….……………………….……...</w:t>
      </w:r>
      <w:r>
        <w:tab/>
      </w:r>
      <w:r>
        <w:rPr>
          <w:rFonts w:ascii="Times New Roman" w:eastAsia="Times New Roman" w:hAnsi="Times New Roman"/>
          <w:color w:val="000000"/>
          <w:sz w:val="16"/>
        </w:rPr>
        <w:t xml:space="preserve"> imię i nazwisko dziecka</w:t>
      </w:r>
    </w:p>
    <w:p w:rsidR="00034E1D" w:rsidRDefault="00762AEF">
      <w:pPr>
        <w:tabs>
          <w:tab w:val="left" w:pos="442"/>
          <w:tab w:val="left" w:pos="3234"/>
        </w:tabs>
        <w:autoSpaceDE w:val="0"/>
        <w:autoSpaceDN w:val="0"/>
        <w:spacing w:before="180" w:after="0" w:line="245" w:lineRule="auto"/>
      </w:pPr>
      <w:r>
        <w:rPr>
          <w:rFonts w:ascii="Times New Roman" w:eastAsia="Times New Roman" w:hAnsi="Times New Roman"/>
          <w:color w:val="000000"/>
          <w:sz w:val="24"/>
        </w:rPr>
        <w:t>ur. …………………... w ……………………………..…………. PESEL …………………….</w:t>
      </w:r>
      <w:r>
        <w:tab/>
      </w:r>
      <w:r>
        <w:rPr>
          <w:rFonts w:ascii="Times New Roman" w:eastAsia="Times New Roman" w:hAnsi="Times New Roman"/>
          <w:color w:val="000000"/>
          <w:sz w:val="16"/>
        </w:rPr>
        <w:t xml:space="preserve"> data urodzenia dziecka   </w:t>
      </w:r>
      <w:r>
        <w:tab/>
      </w:r>
      <w:r>
        <w:rPr>
          <w:rFonts w:ascii="Times New Roman" w:eastAsia="Times New Roman" w:hAnsi="Times New Roman"/>
          <w:color w:val="000000"/>
          <w:sz w:val="16"/>
        </w:rPr>
        <w:t xml:space="preserve"> miejsce urodzenia dziecka</w:t>
      </w:r>
    </w:p>
    <w:p w:rsidR="00034E1D" w:rsidRDefault="00762AEF">
      <w:pPr>
        <w:autoSpaceDE w:val="0"/>
        <w:autoSpaceDN w:val="0"/>
        <w:spacing w:before="276" w:after="0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na liście kandydatów zakwalifikowanych do oddziału przedszkolnego wyrażam wolę przyjęcia </w:t>
      </w:r>
    </w:p>
    <w:p w:rsidR="00034E1D" w:rsidRDefault="00762AEF">
      <w:pPr>
        <w:autoSpaceDE w:val="0"/>
        <w:autoSpaceDN w:val="0"/>
        <w:spacing w:before="108" w:after="0" w:line="278" w:lineRule="auto"/>
      </w:pPr>
      <w:r>
        <w:rPr>
          <w:rFonts w:ascii="Times New Roman" w:eastAsia="Times New Roman" w:hAnsi="Times New Roman"/>
          <w:color w:val="000000"/>
          <w:sz w:val="24"/>
        </w:rPr>
        <w:t>dziecka do w/w oddziału.</w:t>
      </w:r>
    </w:p>
    <w:p w:rsidR="00034E1D" w:rsidRDefault="00762AEF">
      <w:pPr>
        <w:autoSpaceDE w:val="0"/>
        <w:autoSpaceDN w:val="0"/>
        <w:spacing w:before="7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……………………………..………                              ………….……….……………………</w:t>
      </w:r>
    </w:p>
    <w:p w:rsidR="00034E1D" w:rsidRDefault="00762AEF">
      <w:pPr>
        <w:tabs>
          <w:tab w:val="left" w:pos="5608"/>
        </w:tabs>
        <w:autoSpaceDE w:val="0"/>
        <w:autoSpaceDN w:val="0"/>
        <w:spacing w:after="0" w:line="278" w:lineRule="auto"/>
        <w:ind w:left="1004"/>
      </w:pPr>
      <w:r>
        <w:rPr>
          <w:rFonts w:ascii="Times New Roman" w:eastAsia="Times New Roman" w:hAnsi="Times New Roman"/>
          <w:color w:val="000000"/>
          <w:sz w:val="16"/>
        </w:rPr>
        <w:t xml:space="preserve">miejscowość, data </w:t>
      </w:r>
      <w:r>
        <w:tab/>
      </w:r>
      <w:r>
        <w:rPr>
          <w:rFonts w:ascii="Times New Roman" w:eastAsia="Times New Roman" w:hAnsi="Times New Roman"/>
          <w:color w:val="000000"/>
          <w:sz w:val="16"/>
        </w:rPr>
        <w:t>czytelny podpis rodzica/opiekuna prawnego</w:t>
      </w:r>
    </w:p>
    <w:p w:rsidR="00034E1D" w:rsidRDefault="00762AEF">
      <w:pPr>
        <w:autoSpaceDE w:val="0"/>
        <w:autoSpaceDN w:val="0"/>
        <w:spacing w:before="2968" w:after="0" w:line="266" w:lineRule="exact"/>
        <w:jc w:val="center"/>
      </w:pP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Oświadczenie rodziców/opiekunów prawnych potwierdzające wolę przyjęcia dziecka </w:t>
      </w:r>
    </w:p>
    <w:p w:rsidR="00034E1D" w:rsidRDefault="00762AEF">
      <w:pPr>
        <w:autoSpaceDE w:val="0"/>
        <w:autoSpaceDN w:val="0"/>
        <w:spacing w:before="50" w:after="0" w:line="266" w:lineRule="exact"/>
        <w:jc w:val="center"/>
      </w:pPr>
      <w:r>
        <w:rPr>
          <w:rFonts w:ascii="Times New Roman,Bold" w:eastAsia="Times New Roman,Bold" w:hAnsi="Times New Roman,Bold"/>
          <w:b/>
          <w:color w:val="000000"/>
          <w:sz w:val="24"/>
        </w:rPr>
        <w:t>do oddziału przedszkolnego w Publicznej Szkole Podstawowej</w:t>
      </w:r>
    </w:p>
    <w:p w:rsidR="00034E1D" w:rsidRDefault="00762AEF">
      <w:pPr>
        <w:autoSpaceDE w:val="0"/>
        <w:autoSpaceDN w:val="0"/>
        <w:spacing w:before="14" w:after="0" w:line="332" w:lineRule="exact"/>
        <w:jc w:val="center"/>
      </w:pP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 im. </w:t>
      </w:r>
      <w:r w:rsidR="005B63AE">
        <w:rPr>
          <w:rFonts w:ascii="Times New Roman,Bold" w:eastAsia="Times New Roman,Bold" w:hAnsi="Times New Roman,Bold"/>
          <w:b/>
          <w:color w:val="000000"/>
          <w:sz w:val="24"/>
        </w:rPr>
        <w:t xml:space="preserve">Karola </w:t>
      </w:r>
      <w:proofErr w:type="spellStart"/>
      <w:r w:rsidR="005B63AE">
        <w:rPr>
          <w:rFonts w:ascii="Times New Roman,Bold" w:eastAsia="Times New Roman,Bold" w:hAnsi="Times New Roman,Bold"/>
          <w:b/>
          <w:color w:val="000000"/>
          <w:sz w:val="24"/>
        </w:rPr>
        <w:t>Krysińskiego</w:t>
      </w:r>
      <w:proofErr w:type="spellEnd"/>
      <w:r w:rsidR="005B63AE">
        <w:rPr>
          <w:rFonts w:ascii="Times New Roman,Bold" w:eastAsia="Times New Roman,Bold" w:hAnsi="Times New Roman,Bold"/>
          <w:b/>
          <w:color w:val="000000"/>
          <w:sz w:val="24"/>
        </w:rPr>
        <w:t xml:space="preserve"> w </w:t>
      </w:r>
      <w:proofErr w:type="spellStart"/>
      <w:r w:rsidR="005B63AE">
        <w:rPr>
          <w:rFonts w:ascii="Times New Roman,Bold" w:eastAsia="Times New Roman,Bold" w:hAnsi="Times New Roman,Bold"/>
          <w:b/>
          <w:color w:val="000000"/>
          <w:sz w:val="24"/>
        </w:rPr>
        <w:t>Rudnikach</w:t>
      </w:r>
      <w:proofErr w:type="spellEnd"/>
    </w:p>
    <w:p w:rsidR="00034E1D" w:rsidRDefault="00762AEF">
      <w:pPr>
        <w:tabs>
          <w:tab w:val="left" w:pos="5866"/>
        </w:tabs>
        <w:autoSpaceDE w:val="0"/>
        <w:autoSpaceDN w:val="0"/>
        <w:spacing w:before="650" w:after="0" w:line="245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W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związku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z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umieszczeniem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mojego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dziecka ...……….……….……………………….……...</w:t>
      </w:r>
      <w:r>
        <w:tab/>
      </w:r>
      <w:r>
        <w:rPr>
          <w:rFonts w:ascii="Times New Roman" w:eastAsia="Times New Roman" w:hAnsi="Times New Roman"/>
          <w:color w:val="000000"/>
          <w:sz w:val="16"/>
        </w:rPr>
        <w:t xml:space="preserve"> imię i nazwisko dziecka</w:t>
      </w:r>
    </w:p>
    <w:p w:rsidR="00034E1D" w:rsidRDefault="00762AEF">
      <w:pPr>
        <w:tabs>
          <w:tab w:val="left" w:pos="442"/>
          <w:tab w:val="left" w:pos="3234"/>
        </w:tabs>
        <w:autoSpaceDE w:val="0"/>
        <w:autoSpaceDN w:val="0"/>
        <w:spacing w:before="180" w:after="0" w:line="245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ur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 …………………... w ……………………………..…………. PESEL …………………….</w:t>
      </w:r>
      <w:r>
        <w:tab/>
      </w:r>
      <w:r>
        <w:rPr>
          <w:rFonts w:ascii="Times New Roman" w:eastAsia="Times New Roman" w:hAnsi="Times New Roman"/>
          <w:color w:val="000000"/>
          <w:sz w:val="16"/>
        </w:rPr>
        <w:t xml:space="preserve"> data urodzenia dziecka   </w:t>
      </w:r>
      <w:r>
        <w:tab/>
      </w:r>
      <w:r>
        <w:rPr>
          <w:rFonts w:ascii="Times New Roman" w:eastAsia="Times New Roman" w:hAnsi="Times New Roman"/>
          <w:color w:val="000000"/>
          <w:sz w:val="16"/>
        </w:rPr>
        <w:t xml:space="preserve"> miejsce urodzenia dziecka</w:t>
      </w:r>
    </w:p>
    <w:p w:rsidR="00034E1D" w:rsidRDefault="00762AEF">
      <w:pPr>
        <w:autoSpaceDE w:val="0"/>
        <w:autoSpaceDN w:val="0"/>
        <w:spacing w:before="276" w:after="0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na liście kandydatów zakwalifikowanych do oddziału przedszkolnego wyrażam wolę przyjęcia </w:t>
      </w:r>
    </w:p>
    <w:p w:rsidR="00034E1D" w:rsidRDefault="00762AEF">
      <w:pPr>
        <w:autoSpaceDE w:val="0"/>
        <w:autoSpaceDN w:val="0"/>
        <w:spacing w:before="148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dziecka do w/w oddziału.</w:t>
      </w:r>
    </w:p>
    <w:p w:rsidR="00034E1D" w:rsidRDefault="00762AEF">
      <w:pPr>
        <w:tabs>
          <w:tab w:val="left" w:pos="1004"/>
          <w:tab w:val="left" w:pos="5608"/>
        </w:tabs>
        <w:autoSpaceDE w:val="0"/>
        <w:autoSpaceDN w:val="0"/>
        <w:spacing w:before="740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……………………………..………                              ………….……….……………………</w:t>
      </w:r>
      <w:r>
        <w:tab/>
      </w:r>
      <w:r>
        <w:rPr>
          <w:rFonts w:ascii="Times New Roman" w:eastAsia="Times New Roman" w:hAnsi="Times New Roman"/>
          <w:color w:val="000000"/>
          <w:sz w:val="16"/>
        </w:rPr>
        <w:t xml:space="preserve">miejscowość, data </w:t>
      </w:r>
      <w:r>
        <w:tab/>
      </w:r>
      <w:r>
        <w:rPr>
          <w:rFonts w:ascii="Times New Roman" w:eastAsia="Times New Roman" w:hAnsi="Times New Roman"/>
          <w:color w:val="000000"/>
          <w:sz w:val="16"/>
        </w:rPr>
        <w:t>czytelny podpis rodzica/opiekuna prawnego</w:t>
      </w:r>
    </w:p>
    <w:sectPr w:rsidR="00034E1D" w:rsidSect="00034616">
      <w:pgSz w:w="11906" w:h="16838"/>
      <w:pgMar w:top="712" w:right="1292" w:bottom="1338" w:left="1416" w:header="720" w:footer="720" w:gutter="0"/>
      <w:cols w:space="720" w:equalWidth="0">
        <w:col w:w="919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34E1D"/>
    <w:rsid w:val="0006063C"/>
    <w:rsid w:val="0015074B"/>
    <w:rsid w:val="0029639D"/>
    <w:rsid w:val="00326F90"/>
    <w:rsid w:val="00354E5C"/>
    <w:rsid w:val="005B63AE"/>
    <w:rsid w:val="00762AEF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3F914A0-6991-4BBF-AB87-0A3D7E4C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76CB64-E68E-4CD3-B4F9-BA46B3DA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Lenovo</cp:lastModifiedBy>
  <cp:revision>2</cp:revision>
  <dcterms:created xsi:type="dcterms:W3CDTF">2024-02-05T08:50:00Z</dcterms:created>
  <dcterms:modified xsi:type="dcterms:W3CDTF">2024-02-05T08:50:00Z</dcterms:modified>
  <cp:category/>
</cp:coreProperties>
</file>